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DB" w:rsidRDefault="00AF63DB" w:rsidP="00AF63DB">
      <w:pPr>
        <w:ind w:left="-993"/>
        <w:jc w:val="center"/>
        <w:rPr>
          <w:noProof/>
          <w:lang w:eastAsia="ru-RU"/>
        </w:rPr>
      </w:pPr>
    </w:p>
    <w:p w:rsidR="00AF63DB" w:rsidRDefault="00AF63DB" w:rsidP="00AF63DB">
      <w:pPr>
        <w:ind w:left="-993"/>
        <w:jc w:val="center"/>
        <w:rPr>
          <w:noProof/>
          <w:lang w:eastAsia="ru-RU"/>
        </w:rPr>
      </w:pPr>
    </w:p>
    <w:p w:rsidR="00AF63DB" w:rsidRDefault="00AF63DB" w:rsidP="00AF63DB">
      <w:pPr>
        <w:ind w:left="-993"/>
        <w:jc w:val="center"/>
        <w:rPr>
          <w:noProof/>
          <w:lang w:eastAsia="ru-RU"/>
        </w:rPr>
      </w:pPr>
    </w:p>
    <w:p w:rsidR="00AF63DB" w:rsidRDefault="00AF63DB" w:rsidP="00AF63DB">
      <w:pPr>
        <w:ind w:left="-993"/>
        <w:jc w:val="center"/>
        <w:rPr>
          <w:noProof/>
          <w:lang w:eastAsia="ru-RU"/>
        </w:rPr>
      </w:pPr>
    </w:p>
    <w:p w:rsidR="00AF63DB" w:rsidRDefault="00AF63DB" w:rsidP="00AF63DB">
      <w:pPr>
        <w:ind w:left="-993"/>
        <w:jc w:val="center"/>
        <w:rPr>
          <w:noProof/>
          <w:lang w:eastAsia="ru-RU"/>
        </w:rPr>
      </w:pPr>
    </w:p>
    <w:p w:rsidR="00E65CF7" w:rsidRDefault="00AF63DB" w:rsidP="00AF63DB">
      <w:pPr>
        <w:ind w:left="-993"/>
        <w:jc w:val="center"/>
      </w:pPr>
      <w:r>
        <w:rPr>
          <w:noProof/>
          <w:lang w:eastAsia="ru-RU"/>
        </w:rPr>
        <w:lastRenderedPageBreak/>
        <w:drawing>
          <wp:inline distT="0" distB="0" distL="0" distR="0">
            <wp:extent cx="6848069" cy="9647218"/>
            <wp:effectExtent l="0" t="0" r="0" b="0"/>
            <wp:docPr id="1" name="Рисунок 1" descr="K:\Новые локальные акты\Наши\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Новые локальные акты\Наши\Обложк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4878" cy="9642723"/>
                    </a:xfrm>
                    <a:prstGeom prst="rect">
                      <a:avLst/>
                    </a:prstGeom>
                    <a:noFill/>
                    <a:ln>
                      <a:noFill/>
                    </a:ln>
                  </pic:spPr>
                </pic:pic>
              </a:graphicData>
            </a:graphic>
          </wp:inline>
        </w:drawing>
      </w:r>
    </w:p>
    <w:p w:rsidR="00AF63DB" w:rsidRPr="00AF63DB" w:rsidRDefault="00AF63DB" w:rsidP="00AF63DB">
      <w:pPr>
        <w:widowControl w:val="0"/>
        <w:tabs>
          <w:tab w:val="left" w:pos="730"/>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lastRenderedPageBreak/>
        <w:t>на ее территории.</w:t>
      </w:r>
    </w:p>
    <w:p w:rsidR="00AF63DB" w:rsidRPr="00AF63DB" w:rsidRDefault="00AF63DB" w:rsidP="00AF63DB">
      <w:pPr>
        <w:widowControl w:val="0"/>
        <w:tabs>
          <w:tab w:val="left" w:pos="730"/>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2.5. </w:t>
      </w:r>
      <w:proofErr w:type="gramStart"/>
      <w:r w:rsidRPr="00AF63DB">
        <w:rPr>
          <w:rFonts w:ascii="Times New Roman" w:eastAsia="Times New Roman" w:hAnsi="Times New Roman" w:cs="Times New Roman"/>
          <w:color w:val="000000"/>
          <w:sz w:val="27"/>
          <w:szCs w:val="27"/>
          <w:lang w:eastAsia="ru-RU"/>
        </w:rPr>
        <w:t>Обучающимся</w:t>
      </w:r>
      <w:proofErr w:type="gramEnd"/>
      <w:r w:rsidRPr="00AF63DB">
        <w:rPr>
          <w:rFonts w:ascii="Times New Roman" w:eastAsia="Times New Roman" w:hAnsi="Times New Roman" w:cs="Times New Roman"/>
          <w:color w:val="000000"/>
          <w:sz w:val="27"/>
          <w:szCs w:val="27"/>
          <w:lang w:eastAsia="ru-RU"/>
        </w:rPr>
        <w:t xml:space="preserve"> следует уважать чужие права собственности. Личные вещи, школьные принадлежности и одежда, находящиеся в школе, принадлежат их владельцам. Запрещается без спроса брать чужие вещи. Нашедшему забытые или потерянные вещи следует сдать их дежурному администратору, учителю или работнику гардероба.</w:t>
      </w:r>
    </w:p>
    <w:p w:rsidR="00AF63DB" w:rsidRPr="00AF63DB" w:rsidRDefault="00AF63DB" w:rsidP="00AF63DB">
      <w:pPr>
        <w:widowControl w:val="0"/>
        <w:tabs>
          <w:tab w:val="left" w:pos="735"/>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2.6. </w:t>
      </w:r>
      <w:proofErr w:type="gramStart"/>
      <w:r w:rsidRPr="00AF63DB">
        <w:rPr>
          <w:rFonts w:ascii="Times New Roman" w:eastAsia="Times New Roman" w:hAnsi="Times New Roman" w:cs="Times New Roman"/>
          <w:color w:val="000000"/>
          <w:sz w:val="27"/>
          <w:szCs w:val="27"/>
          <w:lang w:eastAsia="ru-RU"/>
        </w:rPr>
        <w:t>К</w:t>
      </w:r>
      <w:proofErr w:type="gramEnd"/>
      <w:r w:rsidRPr="00AF63DB">
        <w:rPr>
          <w:rFonts w:ascii="Times New Roman" w:eastAsia="Times New Roman" w:hAnsi="Times New Roman" w:cs="Times New Roman"/>
          <w:color w:val="000000"/>
          <w:sz w:val="27"/>
          <w:szCs w:val="27"/>
          <w:lang w:eastAsia="ru-RU"/>
        </w:rPr>
        <w:t xml:space="preserve"> </w:t>
      </w:r>
      <w:proofErr w:type="gramStart"/>
      <w:r w:rsidRPr="00AF63DB">
        <w:rPr>
          <w:rFonts w:ascii="Times New Roman" w:eastAsia="Times New Roman" w:hAnsi="Times New Roman" w:cs="Times New Roman"/>
          <w:color w:val="000000"/>
          <w:sz w:val="27"/>
          <w:szCs w:val="27"/>
          <w:lang w:eastAsia="ru-RU"/>
        </w:rPr>
        <w:t>обучающимся</w:t>
      </w:r>
      <w:proofErr w:type="gramEnd"/>
      <w:r w:rsidRPr="00AF63DB">
        <w:rPr>
          <w:rFonts w:ascii="Times New Roman" w:eastAsia="Times New Roman" w:hAnsi="Times New Roman" w:cs="Times New Roman"/>
          <w:color w:val="000000"/>
          <w:sz w:val="27"/>
          <w:szCs w:val="27"/>
          <w:lang w:eastAsia="ru-RU"/>
        </w:rPr>
        <w:t>, присвоившим чужие вещи, могут быть применены дисциплинарные меры, вплоть до привлечения правоохранительными органами к административной или уголовной ответственности.</w:t>
      </w:r>
    </w:p>
    <w:p w:rsidR="00AF63DB" w:rsidRPr="00AF63DB" w:rsidRDefault="00AF63DB" w:rsidP="00AF63DB">
      <w:pPr>
        <w:widowControl w:val="0"/>
        <w:tabs>
          <w:tab w:val="left" w:pos="735"/>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sz w:val="27"/>
          <w:szCs w:val="27"/>
          <w:lang w:eastAsia="ru-RU"/>
        </w:rPr>
        <w:t xml:space="preserve">2.7. </w:t>
      </w:r>
      <w:r w:rsidRPr="00AF63DB">
        <w:rPr>
          <w:rFonts w:ascii="Times New Roman" w:eastAsia="Times New Roman" w:hAnsi="Times New Roman" w:cs="Times New Roman"/>
          <w:color w:val="000000"/>
          <w:sz w:val="27"/>
          <w:szCs w:val="27"/>
          <w:lang w:eastAsia="ru-RU"/>
        </w:rPr>
        <w:t>Обучающиеся должны решать спорные или конфликтные ситуации мирно, на принципах взаимного уважения, с учетом взглядов участников спора. Если такое невозможно - обращаться за помощью к классному руководителю, социальному педагогу, администрации Школы.</w:t>
      </w:r>
    </w:p>
    <w:p w:rsidR="00AF63DB" w:rsidRPr="00AF63DB" w:rsidRDefault="00AF63DB" w:rsidP="00AF63DB">
      <w:pPr>
        <w:widowControl w:val="0"/>
        <w:tabs>
          <w:tab w:val="left" w:pos="735"/>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2.8. Физическая конфронтация, запугивание и издевательства, попытки унижения личности, дискриминация личности по национальному или половому признаку является недопустимыми формами поведения.</w:t>
      </w:r>
    </w:p>
    <w:p w:rsidR="00AF63DB" w:rsidRPr="00AF63DB" w:rsidRDefault="00AF63DB" w:rsidP="00AF63DB">
      <w:pPr>
        <w:widowControl w:val="0"/>
        <w:tabs>
          <w:tab w:val="left" w:pos="730"/>
        </w:tabs>
        <w:spacing w:after="0" w:line="322" w:lineRule="exact"/>
        <w:ind w:left="2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2.9. Обучающиеся должны быть внимательными на лестницах и в коридорах.</w:t>
      </w:r>
    </w:p>
    <w:p w:rsidR="00AF63DB" w:rsidRPr="00AF63DB" w:rsidRDefault="00AF63DB" w:rsidP="00AF63DB">
      <w:pPr>
        <w:widowControl w:val="0"/>
        <w:tabs>
          <w:tab w:val="left" w:pos="730"/>
        </w:tabs>
        <w:spacing w:after="0" w:line="322" w:lineRule="exact"/>
        <w:ind w:left="20" w:right="2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2.10. Обучающиеся, дежурные по классу, обеспечивают порядок в учебном помещении, принимают участие в его уборке по окончании учебных занятий.</w:t>
      </w:r>
    </w:p>
    <w:p w:rsidR="00AF63DB" w:rsidRPr="00AF63DB" w:rsidRDefault="00AF63DB" w:rsidP="00AF63DB">
      <w:pPr>
        <w:widowControl w:val="0"/>
        <w:tabs>
          <w:tab w:val="left" w:pos="726"/>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2.11. Перед проведением внеурочных мероприятий обучающиеся проходят инструктаж по технике безопасности и охране труда. Строго выполняют все указания руководителя при проведении массовых мероприятий, избегают любых действий, которые могут быть опасны для собственной жизни и для жизни окружающих.</w:t>
      </w:r>
    </w:p>
    <w:p w:rsidR="00AF63DB" w:rsidRPr="00AF63DB" w:rsidRDefault="00AF63DB" w:rsidP="00AF63DB">
      <w:pPr>
        <w:widowControl w:val="0"/>
        <w:tabs>
          <w:tab w:val="left" w:pos="726"/>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2.12. В случае отсутствия обучающегося на уроках (учебных занятиях) по уважительной причине, обучающийся по приходу в Школу должен предоставить классному руководителю письменное сообщение от родителей (законных представителей) или медицинскую справку. Уважительными причинами являются следующие обстоятельства:</w:t>
      </w:r>
    </w:p>
    <w:p w:rsidR="00AF63DB" w:rsidRPr="00AF63DB" w:rsidRDefault="00AF63DB" w:rsidP="00AF63DB">
      <w:pPr>
        <w:widowControl w:val="0"/>
        <w:numPr>
          <w:ilvl w:val="0"/>
          <w:numId w:val="1"/>
        </w:numPr>
        <w:tabs>
          <w:tab w:val="left" w:pos="279"/>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личная болезнь;</w:t>
      </w:r>
    </w:p>
    <w:p w:rsidR="00AF63DB" w:rsidRPr="00AF63DB" w:rsidRDefault="00AF63DB" w:rsidP="00AF63DB">
      <w:pPr>
        <w:widowControl w:val="0"/>
        <w:numPr>
          <w:ilvl w:val="0"/>
          <w:numId w:val="1"/>
        </w:numPr>
        <w:tabs>
          <w:tab w:val="left" w:pos="284"/>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посещение врача (предоставляется талон или справка);</w:t>
      </w:r>
    </w:p>
    <w:p w:rsidR="00AF63DB" w:rsidRPr="00AF63DB" w:rsidRDefault="00AF63DB" w:rsidP="00AF63DB">
      <w:pPr>
        <w:widowControl w:val="0"/>
        <w:numPr>
          <w:ilvl w:val="0"/>
          <w:numId w:val="1"/>
        </w:numPr>
        <w:tabs>
          <w:tab w:val="left" w:pos="0"/>
          <w:tab w:val="left" w:pos="284"/>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экстренные случаи в семье, требующие личного участия обучающегося (подтверждается заявлением родителей);</w:t>
      </w:r>
    </w:p>
    <w:p w:rsidR="00AF63DB" w:rsidRPr="00AF63DB" w:rsidRDefault="00AF63DB" w:rsidP="00AF63DB">
      <w:pPr>
        <w:widowControl w:val="0"/>
        <w:numPr>
          <w:ilvl w:val="0"/>
          <w:numId w:val="1"/>
        </w:numPr>
        <w:tabs>
          <w:tab w:val="left" w:pos="0"/>
          <w:tab w:val="left" w:pos="284"/>
          <w:tab w:val="left" w:pos="974"/>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заранее запланированные семейные мероприятия (по заявлению родителей).</w:t>
      </w:r>
    </w:p>
    <w:p w:rsidR="00AF63DB" w:rsidRPr="00AF63DB" w:rsidRDefault="00AF63DB" w:rsidP="00AF63DB">
      <w:pPr>
        <w:widowControl w:val="0"/>
        <w:tabs>
          <w:tab w:val="left" w:pos="702"/>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2.13. </w:t>
      </w:r>
      <w:proofErr w:type="gramStart"/>
      <w:r w:rsidRPr="00AF63DB">
        <w:rPr>
          <w:rFonts w:ascii="Times New Roman" w:eastAsia="Times New Roman" w:hAnsi="Times New Roman" w:cs="Times New Roman"/>
          <w:color w:val="000000"/>
          <w:sz w:val="27"/>
          <w:szCs w:val="27"/>
          <w:lang w:eastAsia="ru-RU"/>
        </w:rPr>
        <w:t>Обучающийся, пропустивший без уважительной причины более 3-х дней в течение недели, берется под контроль классного руководителя и социального педагога.</w:t>
      </w:r>
      <w:proofErr w:type="gramEnd"/>
    </w:p>
    <w:p w:rsidR="00AF63DB" w:rsidRPr="00AF63DB" w:rsidRDefault="00AF63DB" w:rsidP="00AF63DB">
      <w:pPr>
        <w:widowControl w:val="0"/>
        <w:tabs>
          <w:tab w:val="left" w:pos="697"/>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2.14. Обучающиеся, систематически опаздывающие на уроки и в Школу, могут быть вызваны для объяснения к администрации или на Совет профилактики с привлечением родителей (законных представителей).</w:t>
      </w:r>
    </w:p>
    <w:p w:rsidR="00AF63DB" w:rsidRPr="00AF63DB" w:rsidRDefault="00AF63DB" w:rsidP="00AF63DB">
      <w:pPr>
        <w:widowControl w:val="0"/>
        <w:tabs>
          <w:tab w:val="left" w:pos="697"/>
        </w:tabs>
        <w:spacing w:after="30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2.15. </w:t>
      </w:r>
      <w:proofErr w:type="gramStart"/>
      <w:r w:rsidRPr="00AF63DB">
        <w:rPr>
          <w:rFonts w:ascii="Times New Roman" w:eastAsia="Times New Roman" w:hAnsi="Times New Roman" w:cs="Times New Roman"/>
          <w:color w:val="000000"/>
          <w:sz w:val="27"/>
          <w:szCs w:val="27"/>
          <w:lang w:eastAsia="ru-RU"/>
        </w:rPr>
        <w:t>В случае участия обучающихся в различных мероприятиях дополнительного образования района, области разрешение от руководителя спортивной секции, студии или кружка предоставляется до дня отсутствия для согласования с администрацией Школы.</w:t>
      </w:r>
      <w:proofErr w:type="gramEnd"/>
    </w:p>
    <w:p w:rsidR="00AF63DB" w:rsidRPr="00AF63DB" w:rsidRDefault="00AF63DB" w:rsidP="00AF63DB">
      <w:pPr>
        <w:widowControl w:val="0"/>
        <w:tabs>
          <w:tab w:val="left" w:pos="730"/>
        </w:tabs>
        <w:spacing w:after="0" w:line="322" w:lineRule="exact"/>
        <w:ind w:right="20"/>
        <w:jc w:val="both"/>
        <w:rPr>
          <w:rFonts w:ascii="Times New Roman" w:eastAsia="Times New Roman" w:hAnsi="Times New Roman" w:cs="Times New Roman"/>
          <w:sz w:val="27"/>
          <w:szCs w:val="27"/>
          <w:lang w:eastAsia="ru-RU"/>
        </w:rPr>
        <w:sectPr w:rsidR="00AF63DB" w:rsidRPr="00AF63DB" w:rsidSect="00AF63DB">
          <w:pgSz w:w="11909" w:h="16838"/>
          <w:pgMar w:top="567" w:right="567" w:bottom="567" w:left="1134" w:header="0" w:footer="6" w:gutter="0"/>
          <w:cols w:space="720"/>
          <w:noEndnote/>
          <w:docGrid w:linePitch="360"/>
        </w:sectPr>
      </w:pPr>
    </w:p>
    <w:p w:rsidR="00AF63DB" w:rsidRPr="00AF63DB" w:rsidRDefault="00AF63DB" w:rsidP="00AF63DB">
      <w:pPr>
        <w:keepNext/>
        <w:keepLines/>
        <w:widowControl w:val="0"/>
        <w:tabs>
          <w:tab w:val="left" w:pos="1166"/>
        </w:tabs>
        <w:spacing w:after="0" w:line="322" w:lineRule="exact"/>
        <w:jc w:val="center"/>
        <w:outlineLvl w:val="0"/>
        <w:rPr>
          <w:rFonts w:ascii="Times New Roman" w:eastAsia="Times New Roman" w:hAnsi="Times New Roman" w:cs="Times New Roman"/>
          <w:b/>
          <w:bCs/>
          <w:sz w:val="27"/>
          <w:szCs w:val="27"/>
          <w:lang w:eastAsia="ru-RU"/>
        </w:rPr>
      </w:pPr>
      <w:bookmarkStart w:id="0" w:name="bookmark1"/>
      <w:r w:rsidRPr="00AF63DB">
        <w:rPr>
          <w:rFonts w:ascii="Times New Roman" w:eastAsia="Times New Roman" w:hAnsi="Times New Roman" w:cs="Times New Roman"/>
          <w:b/>
          <w:bCs/>
          <w:color w:val="000000"/>
          <w:sz w:val="27"/>
          <w:szCs w:val="27"/>
          <w:lang w:eastAsia="ru-RU"/>
        </w:rPr>
        <w:lastRenderedPageBreak/>
        <w:t xml:space="preserve">3. Права, обязанности </w:t>
      </w:r>
      <w:proofErr w:type="gramStart"/>
      <w:r w:rsidRPr="00AF63DB">
        <w:rPr>
          <w:rFonts w:ascii="Times New Roman" w:eastAsia="Times New Roman" w:hAnsi="Times New Roman" w:cs="Times New Roman"/>
          <w:b/>
          <w:bCs/>
          <w:color w:val="000000"/>
          <w:sz w:val="27"/>
          <w:szCs w:val="27"/>
          <w:lang w:eastAsia="ru-RU"/>
        </w:rPr>
        <w:t>обучающихся</w:t>
      </w:r>
      <w:proofErr w:type="gramEnd"/>
      <w:r w:rsidRPr="00AF63DB">
        <w:rPr>
          <w:rFonts w:ascii="Times New Roman" w:eastAsia="Times New Roman" w:hAnsi="Times New Roman" w:cs="Times New Roman"/>
          <w:b/>
          <w:bCs/>
          <w:color w:val="000000"/>
          <w:sz w:val="27"/>
          <w:szCs w:val="27"/>
          <w:lang w:eastAsia="ru-RU"/>
        </w:rPr>
        <w:t>.</w:t>
      </w:r>
      <w:bookmarkEnd w:id="0"/>
    </w:p>
    <w:p w:rsidR="00AF63DB" w:rsidRPr="00AF63DB" w:rsidRDefault="00AF63DB" w:rsidP="00AF63DB">
      <w:pPr>
        <w:keepNext/>
        <w:keepLines/>
        <w:widowControl w:val="0"/>
        <w:numPr>
          <w:ilvl w:val="0"/>
          <w:numId w:val="2"/>
        </w:numPr>
        <w:tabs>
          <w:tab w:val="left" w:pos="572"/>
        </w:tabs>
        <w:spacing w:after="0" w:line="322" w:lineRule="exact"/>
        <w:jc w:val="center"/>
        <w:outlineLvl w:val="0"/>
        <w:rPr>
          <w:rFonts w:ascii="Times New Roman" w:eastAsia="Times New Roman" w:hAnsi="Times New Roman" w:cs="Times New Roman"/>
          <w:b/>
          <w:bCs/>
          <w:sz w:val="27"/>
          <w:szCs w:val="27"/>
          <w:lang w:eastAsia="ru-RU"/>
        </w:rPr>
      </w:pPr>
      <w:bookmarkStart w:id="1" w:name="bookmark2"/>
      <w:proofErr w:type="gramStart"/>
      <w:r w:rsidRPr="00AF63DB">
        <w:rPr>
          <w:rFonts w:ascii="Times New Roman" w:eastAsia="Times New Roman" w:hAnsi="Times New Roman" w:cs="Times New Roman"/>
          <w:b/>
          <w:bCs/>
          <w:color w:val="000000"/>
          <w:sz w:val="27"/>
          <w:szCs w:val="27"/>
          <w:lang w:eastAsia="ru-RU"/>
        </w:rPr>
        <w:t>Обучающимся</w:t>
      </w:r>
      <w:proofErr w:type="gramEnd"/>
      <w:r w:rsidRPr="00AF63DB">
        <w:rPr>
          <w:rFonts w:ascii="Times New Roman" w:eastAsia="Times New Roman" w:hAnsi="Times New Roman" w:cs="Times New Roman"/>
          <w:b/>
          <w:bCs/>
          <w:color w:val="000000"/>
          <w:sz w:val="27"/>
          <w:szCs w:val="27"/>
          <w:lang w:eastAsia="ru-RU"/>
        </w:rPr>
        <w:t xml:space="preserve"> предоставляются академические права на:</w:t>
      </w:r>
      <w:bookmarkEnd w:id="1"/>
    </w:p>
    <w:p w:rsidR="00AF63DB" w:rsidRPr="00AF63DB" w:rsidRDefault="00AF63DB" w:rsidP="00AF63DB">
      <w:pPr>
        <w:widowControl w:val="0"/>
        <w:tabs>
          <w:tab w:val="left" w:pos="356"/>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а)</w:t>
      </w:r>
      <w:r w:rsidRPr="00AF63DB">
        <w:rPr>
          <w:rFonts w:ascii="Times New Roman" w:eastAsia="Times New Roman" w:hAnsi="Times New Roman" w:cs="Times New Roman"/>
          <w:color w:val="000000"/>
          <w:sz w:val="27"/>
          <w:szCs w:val="27"/>
          <w:lang w:eastAsia="ru-RU"/>
        </w:rPr>
        <w:tab/>
        <w:t>выбор формы получения образования и формы обучения после получения основного общего образования или после достижения восемнадцати лет;</w:t>
      </w:r>
    </w:p>
    <w:p w:rsidR="00AF63DB" w:rsidRPr="00AF63DB" w:rsidRDefault="00AF63DB" w:rsidP="00AF63DB">
      <w:pPr>
        <w:widowControl w:val="0"/>
        <w:tabs>
          <w:tab w:val="left" w:pos="404"/>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б)</w:t>
      </w:r>
      <w:r w:rsidRPr="00AF63DB">
        <w:rPr>
          <w:rFonts w:ascii="Times New Roman" w:eastAsia="Times New Roman" w:hAnsi="Times New Roman" w:cs="Times New Roman"/>
          <w:color w:val="000000"/>
          <w:sz w:val="27"/>
          <w:szCs w:val="27"/>
          <w:lang w:eastAsia="ru-RU"/>
        </w:rPr>
        <w:tab/>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 - медико-педагогической коррекции;</w:t>
      </w:r>
    </w:p>
    <w:p w:rsidR="00AF63DB" w:rsidRPr="00AF63DB" w:rsidRDefault="00AF63DB" w:rsidP="00AF63DB">
      <w:pPr>
        <w:widowControl w:val="0"/>
        <w:tabs>
          <w:tab w:val="left" w:pos="414"/>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в)</w:t>
      </w:r>
      <w:r w:rsidRPr="00AF63DB">
        <w:rPr>
          <w:rFonts w:ascii="Times New Roman" w:eastAsia="Times New Roman" w:hAnsi="Times New Roman" w:cs="Times New Roman"/>
          <w:color w:val="000000"/>
          <w:sz w:val="27"/>
          <w:szCs w:val="27"/>
          <w:lang w:eastAsia="ru-RU"/>
        </w:rPr>
        <w:tab/>
      </w:r>
      <w:proofErr w:type="gramStart"/>
      <w:r w:rsidRPr="00AF63DB">
        <w:rPr>
          <w:rFonts w:ascii="Times New Roman" w:eastAsia="Times New Roman" w:hAnsi="Times New Roman" w:cs="Times New Roman"/>
          <w:color w:val="000000"/>
          <w:sz w:val="27"/>
          <w:szCs w:val="27"/>
          <w:lang w:eastAsia="ru-RU"/>
        </w:rPr>
        <w:t>обучение</w:t>
      </w:r>
      <w:proofErr w:type="gramEnd"/>
      <w:r w:rsidRPr="00AF63DB">
        <w:rPr>
          <w:rFonts w:ascii="Times New Roman" w:eastAsia="Times New Roman" w:hAnsi="Times New Roman" w:cs="Times New Roman"/>
          <w:color w:val="000000"/>
          <w:sz w:val="27"/>
          <w:szCs w:val="27"/>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Школы;</w:t>
      </w:r>
    </w:p>
    <w:p w:rsidR="00AF63DB" w:rsidRPr="00AF63DB" w:rsidRDefault="00AF63DB" w:rsidP="00AF63DB">
      <w:pPr>
        <w:widowControl w:val="0"/>
        <w:tabs>
          <w:tab w:val="left" w:pos="404"/>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г)</w:t>
      </w:r>
      <w:r w:rsidRPr="00AF63DB">
        <w:rPr>
          <w:rFonts w:ascii="Times New Roman" w:eastAsia="Times New Roman" w:hAnsi="Times New Roman" w:cs="Times New Roman"/>
          <w:color w:val="000000"/>
          <w:sz w:val="27"/>
          <w:szCs w:val="27"/>
          <w:lang w:eastAsia="ru-RU"/>
        </w:rPr>
        <w:tab/>
        <w:t>зачет Учреждением в установленном им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F63DB" w:rsidRPr="00AF63DB" w:rsidRDefault="00AF63DB" w:rsidP="00AF63DB">
      <w:pPr>
        <w:widowControl w:val="0"/>
        <w:tabs>
          <w:tab w:val="left" w:pos="394"/>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д)</w:t>
      </w:r>
      <w:r w:rsidRPr="00AF63DB">
        <w:rPr>
          <w:rFonts w:ascii="Times New Roman" w:eastAsia="Times New Roman" w:hAnsi="Times New Roman" w:cs="Times New Roman"/>
          <w:color w:val="000000"/>
          <w:sz w:val="27"/>
          <w:szCs w:val="27"/>
          <w:lang w:eastAsia="ru-RU"/>
        </w:rPr>
        <w:tab/>
        <w:t>отсрочку от призыва на военную службу, предоставляемую в соответствии с Федеральным законом от 28.03.1998 № 53-ФЗ "О воинской обязанности и военной службе";</w:t>
      </w:r>
    </w:p>
    <w:p w:rsidR="00AF63DB" w:rsidRPr="00AF63DB" w:rsidRDefault="00AF63DB" w:rsidP="00AF63DB">
      <w:pPr>
        <w:widowControl w:val="0"/>
        <w:tabs>
          <w:tab w:val="left" w:pos="380"/>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е)</w:t>
      </w:r>
      <w:r w:rsidRPr="00AF63DB">
        <w:rPr>
          <w:rFonts w:ascii="Times New Roman" w:eastAsia="Times New Roman" w:hAnsi="Times New Roman" w:cs="Times New Roman"/>
          <w:color w:val="000000"/>
          <w:sz w:val="27"/>
          <w:szCs w:val="27"/>
          <w:lang w:eastAsia="ru-RU"/>
        </w:rPr>
        <w:tab/>
        <w:t>уважение человеческого достоинства, защиту от всех форм физического и психического насилия, оскорбления личности, охрану жизни и здоровья;</w:t>
      </w:r>
    </w:p>
    <w:p w:rsidR="00AF63DB" w:rsidRPr="00AF63DB" w:rsidRDefault="00AF63DB" w:rsidP="00AF63DB">
      <w:pPr>
        <w:widowControl w:val="0"/>
        <w:tabs>
          <w:tab w:val="left" w:pos="442"/>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ж)</w:t>
      </w:r>
      <w:r w:rsidRPr="00AF63DB">
        <w:rPr>
          <w:rFonts w:ascii="Times New Roman" w:eastAsia="Times New Roman" w:hAnsi="Times New Roman" w:cs="Times New Roman"/>
          <w:color w:val="000000"/>
          <w:sz w:val="27"/>
          <w:szCs w:val="27"/>
          <w:lang w:eastAsia="ru-RU"/>
        </w:rPr>
        <w:tab/>
        <w:t>свободу совести, информации, свободное выражение собственных взглядов и убеждений;</w:t>
      </w:r>
    </w:p>
    <w:p w:rsidR="00AF63DB" w:rsidRPr="00AF63DB" w:rsidRDefault="00AF63DB" w:rsidP="00AF63DB">
      <w:pPr>
        <w:widowControl w:val="0"/>
        <w:tabs>
          <w:tab w:val="left" w:pos="438"/>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з)</w:t>
      </w:r>
      <w:r w:rsidRPr="00AF63DB">
        <w:rPr>
          <w:rFonts w:ascii="Times New Roman" w:eastAsia="Times New Roman" w:hAnsi="Times New Roman" w:cs="Times New Roman"/>
          <w:color w:val="000000"/>
          <w:sz w:val="27"/>
          <w:szCs w:val="27"/>
          <w:lang w:eastAsia="ru-RU"/>
        </w:rPr>
        <w:tab/>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МБОУ «</w:t>
      </w:r>
      <w:proofErr w:type="spellStart"/>
      <w:r w:rsidRPr="00AF63DB">
        <w:rPr>
          <w:rFonts w:ascii="Times New Roman" w:eastAsia="Times New Roman" w:hAnsi="Times New Roman" w:cs="Times New Roman"/>
          <w:color w:val="000000"/>
          <w:sz w:val="27"/>
          <w:szCs w:val="27"/>
          <w:lang w:eastAsia="ru-RU"/>
        </w:rPr>
        <w:t>Новостроевская</w:t>
      </w:r>
      <w:proofErr w:type="spellEnd"/>
      <w:r w:rsidRPr="00AF63DB">
        <w:rPr>
          <w:rFonts w:ascii="Times New Roman" w:eastAsia="Times New Roman" w:hAnsi="Times New Roman" w:cs="Times New Roman"/>
          <w:color w:val="000000"/>
          <w:sz w:val="27"/>
          <w:szCs w:val="27"/>
          <w:lang w:eastAsia="ru-RU"/>
        </w:rPr>
        <w:t xml:space="preserve"> СОШ»;</w:t>
      </w:r>
    </w:p>
    <w:p w:rsidR="00AF63DB" w:rsidRPr="00AF63DB" w:rsidRDefault="00AF63DB" w:rsidP="00AF63DB">
      <w:pPr>
        <w:widowControl w:val="0"/>
        <w:tabs>
          <w:tab w:val="left" w:pos="692"/>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и)</w:t>
      </w:r>
      <w:r w:rsidRPr="00AF63DB">
        <w:rPr>
          <w:rFonts w:ascii="Times New Roman" w:eastAsia="Times New Roman" w:hAnsi="Times New Roman" w:cs="Times New Roman"/>
          <w:color w:val="000000"/>
          <w:sz w:val="27"/>
          <w:szCs w:val="27"/>
          <w:lang w:eastAsia="ru-RU"/>
        </w:rPr>
        <w:tab/>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образования;</w:t>
      </w:r>
    </w:p>
    <w:p w:rsidR="00AF63DB" w:rsidRPr="00AF63DB" w:rsidRDefault="00AF63DB" w:rsidP="00AF63DB">
      <w:pPr>
        <w:widowControl w:val="0"/>
        <w:spacing w:after="0" w:line="240" w:lineRule="auto"/>
        <w:jc w:val="center"/>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к) ознакомление со свидетельством о государственной регистрации, с Уставом,</w:t>
      </w:r>
    </w:p>
    <w:p w:rsidR="00AF63DB" w:rsidRPr="00AF63DB" w:rsidRDefault="00AF63DB" w:rsidP="00AF63DB">
      <w:pPr>
        <w:widowControl w:val="0"/>
        <w:spacing w:after="0" w:line="240" w:lineRule="auto"/>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AF63DB" w:rsidRPr="00AF63DB" w:rsidRDefault="00AF63DB" w:rsidP="00AF63DB">
      <w:pPr>
        <w:widowControl w:val="0"/>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л) обжалование актов Учреждения в установленном законодательством Российской Федерации порядке;</w:t>
      </w:r>
    </w:p>
    <w:p w:rsidR="00AF63DB" w:rsidRPr="00AF63DB" w:rsidRDefault="00AF63DB" w:rsidP="00AF63DB">
      <w:pPr>
        <w:widowControl w:val="0"/>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м) бесплатное пользование библиотечно-информационными ресурсами, учебной, производственной, научной базой Учреждения;</w:t>
      </w:r>
    </w:p>
    <w:p w:rsidR="00AF63DB" w:rsidRPr="00AF63DB" w:rsidRDefault="00AF63DB" w:rsidP="00AF63DB">
      <w:pPr>
        <w:widowControl w:val="0"/>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н)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F63DB" w:rsidRPr="00AF63DB" w:rsidRDefault="00AF63DB" w:rsidP="00AF63DB">
      <w:pPr>
        <w:widowControl w:val="0"/>
        <w:spacing w:after="0" w:line="322" w:lineRule="exact"/>
        <w:ind w:left="20" w:right="20"/>
        <w:rPr>
          <w:rFonts w:ascii="Times New Roman" w:eastAsia="Times New Roman" w:hAnsi="Times New Roman" w:cs="Times New Roman"/>
          <w:color w:val="000000"/>
          <w:sz w:val="27"/>
          <w:szCs w:val="27"/>
          <w:lang w:eastAsia="ru-RU"/>
        </w:rPr>
      </w:pPr>
      <w:r w:rsidRPr="00AF63DB">
        <w:rPr>
          <w:rFonts w:ascii="Times New Roman" w:eastAsia="Times New Roman" w:hAnsi="Times New Roman" w:cs="Times New Roman"/>
          <w:color w:val="000000"/>
          <w:sz w:val="27"/>
          <w:szCs w:val="27"/>
          <w:lang w:eastAsia="ru-RU"/>
        </w:rPr>
        <w:t>о) опубликование своих работ в изданиях Учреждения на бесплатной основе;</w:t>
      </w:r>
    </w:p>
    <w:p w:rsidR="00AF63DB" w:rsidRPr="00AF63DB" w:rsidRDefault="00AF63DB" w:rsidP="00AF63DB">
      <w:pPr>
        <w:widowControl w:val="0"/>
        <w:spacing w:after="0" w:line="322" w:lineRule="exact"/>
        <w:ind w:left="20" w:right="2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 п)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F63DB" w:rsidRPr="00AF63DB" w:rsidRDefault="00AF63DB" w:rsidP="00AF63DB">
      <w:pPr>
        <w:widowControl w:val="0"/>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lastRenderedPageBreak/>
        <w:t>р) иные академические права, предусмотренные Федеральным законом от 29.12.2012 года № 273-ФЗ «Об образовании в Российской Федерации», иными нормативными правовыми актами Российской Федерации, локальными нормативными актами Учреждения.</w:t>
      </w:r>
    </w:p>
    <w:p w:rsidR="00AF63DB" w:rsidRPr="00AF63DB" w:rsidRDefault="00AF63DB" w:rsidP="00AF63DB">
      <w:pPr>
        <w:widowControl w:val="0"/>
        <w:numPr>
          <w:ilvl w:val="0"/>
          <w:numId w:val="2"/>
        </w:numPr>
        <w:tabs>
          <w:tab w:val="left" w:pos="759"/>
        </w:tabs>
        <w:spacing w:after="0" w:line="322" w:lineRule="exact"/>
        <w:ind w:right="20"/>
        <w:jc w:val="both"/>
        <w:rPr>
          <w:rFonts w:ascii="Times New Roman" w:eastAsia="Times New Roman" w:hAnsi="Times New Roman" w:cs="Times New Roman"/>
          <w:sz w:val="27"/>
          <w:szCs w:val="27"/>
          <w:lang w:eastAsia="ru-RU"/>
        </w:rPr>
      </w:pPr>
      <w:proofErr w:type="gramStart"/>
      <w:r w:rsidRPr="00AF63DB">
        <w:rPr>
          <w:rFonts w:ascii="Times New Roman" w:eastAsia="Times New Roman" w:hAnsi="Times New Roman" w:cs="Times New Roman"/>
          <w:b/>
          <w:bCs/>
          <w:color w:val="000000"/>
          <w:sz w:val="27"/>
          <w:szCs w:val="27"/>
          <w:lang w:eastAsia="ru-RU"/>
        </w:rPr>
        <w:t xml:space="preserve">Обучающиеся имеют право </w:t>
      </w:r>
      <w:r w:rsidRPr="00AF63DB">
        <w:rPr>
          <w:rFonts w:ascii="Times New Roman" w:eastAsia="Times New Roman" w:hAnsi="Times New Roman" w:cs="Times New Roman"/>
          <w:color w:val="000000"/>
          <w:sz w:val="27"/>
          <w:szCs w:val="27"/>
          <w:lang w:eastAsia="ru-RU"/>
        </w:rPr>
        <w:t>на меры социальной поддержки, предусмотренные Федеральным законом от 29.12.2012 № 273-ФЗ «Об образовании в Российской Федерации», нормативными правовыми актами Российской Федерации и нормативными правовыми актами Кемеровской области, правовыми актами Кемеровского муниципального округа, локальными нормативными актами Школы.</w:t>
      </w:r>
      <w:proofErr w:type="gramEnd"/>
    </w:p>
    <w:p w:rsidR="00AF63DB" w:rsidRPr="00AF63DB" w:rsidRDefault="00AF63DB" w:rsidP="00AF63DB">
      <w:pPr>
        <w:keepNext/>
        <w:keepLines/>
        <w:widowControl w:val="0"/>
        <w:numPr>
          <w:ilvl w:val="0"/>
          <w:numId w:val="2"/>
        </w:numPr>
        <w:tabs>
          <w:tab w:val="left" w:pos="567"/>
        </w:tabs>
        <w:spacing w:after="0" w:line="322" w:lineRule="exact"/>
        <w:jc w:val="center"/>
        <w:outlineLvl w:val="0"/>
        <w:rPr>
          <w:rFonts w:ascii="Times New Roman" w:eastAsia="Times New Roman" w:hAnsi="Times New Roman" w:cs="Times New Roman"/>
          <w:b/>
          <w:bCs/>
          <w:sz w:val="27"/>
          <w:szCs w:val="27"/>
          <w:lang w:eastAsia="ru-RU"/>
        </w:rPr>
      </w:pPr>
      <w:bookmarkStart w:id="2" w:name="bookmark3"/>
      <w:r w:rsidRPr="00AF63DB">
        <w:rPr>
          <w:rFonts w:ascii="Times New Roman" w:eastAsia="Times New Roman" w:hAnsi="Times New Roman" w:cs="Times New Roman"/>
          <w:b/>
          <w:bCs/>
          <w:color w:val="000000"/>
          <w:sz w:val="27"/>
          <w:szCs w:val="27"/>
          <w:lang w:eastAsia="ru-RU"/>
        </w:rPr>
        <w:t>Обучающиеся обязаны:</w:t>
      </w:r>
      <w:bookmarkEnd w:id="2"/>
    </w:p>
    <w:p w:rsidR="00AF63DB" w:rsidRPr="00AF63DB" w:rsidRDefault="00AF63DB" w:rsidP="00AF63DB">
      <w:pPr>
        <w:widowControl w:val="0"/>
        <w:tabs>
          <w:tab w:val="left" w:pos="553"/>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а)</w:t>
      </w:r>
      <w:r w:rsidRPr="00AF63DB">
        <w:rPr>
          <w:rFonts w:ascii="Times New Roman" w:eastAsia="Times New Roman" w:hAnsi="Times New Roman" w:cs="Times New Roman"/>
          <w:color w:val="000000"/>
          <w:sz w:val="27"/>
          <w:szCs w:val="27"/>
          <w:lang w:eastAsia="ru-RU"/>
        </w:rPr>
        <w:tab/>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F63DB" w:rsidRPr="00AF63DB" w:rsidRDefault="00AF63DB" w:rsidP="00AF63DB">
      <w:pPr>
        <w:widowControl w:val="0"/>
        <w:tabs>
          <w:tab w:val="left" w:pos="375"/>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б)</w:t>
      </w:r>
      <w:r w:rsidRPr="00AF63DB">
        <w:rPr>
          <w:rFonts w:ascii="Times New Roman" w:eastAsia="Times New Roman" w:hAnsi="Times New Roman" w:cs="Times New Roman"/>
          <w:color w:val="000000"/>
          <w:sz w:val="27"/>
          <w:szCs w:val="27"/>
          <w:lang w:eastAsia="ru-RU"/>
        </w:rPr>
        <w:tab/>
        <w:t>выполнять требования устава Учреждения, правил внутреннего распорядка и иных локальных нормативных актов Школы по вопросам организации и осуществления образовательной деятельности;</w:t>
      </w:r>
    </w:p>
    <w:p w:rsidR="00AF63DB" w:rsidRPr="00AF63DB" w:rsidRDefault="00AF63DB" w:rsidP="00AF63DB">
      <w:pPr>
        <w:widowControl w:val="0"/>
        <w:tabs>
          <w:tab w:val="left" w:pos="366"/>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в)</w:t>
      </w:r>
      <w:r w:rsidRPr="00AF63DB">
        <w:rPr>
          <w:rFonts w:ascii="Times New Roman" w:eastAsia="Times New Roman" w:hAnsi="Times New Roman" w:cs="Times New Roman"/>
          <w:color w:val="000000"/>
          <w:sz w:val="27"/>
          <w:szCs w:val="27"/>
          <w:lang w:eastAsia="ru-RU"/>
        </w:rPr>
        <w:tab/>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F63DB" w:rsidRPr="00AF63DB" w:rsidRDefault="00AF63DB" w:rsidP="00AF63DB">
      <w:pPr>
        <w:widowControl w:val="0"/>
        <w:tabs>
          <w:tab w:val="left" w:pos="370"/>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г)</w:t>
      </w:r>
      <w:r w:rsidRPr="00AF63DB">
        <w:rPr>
          <w:rFonts w:ascii="Times New Roman" w:eastAsia="Times New Roman" w:hAnsi="Times New Roman" w:cs="Times New Roman"/>
          <w:color w:val="000000"/>
          <w:sz w:val="27"/>
          <w:szCs w:val="27"/>
          <w:lang w:eastAsia="ru-RU"/>
        </w:rPr>
        <w:tab/>
        <w:t>уважать честь и достоинство других учащихся и работников Учреждения, осуществляющих образовательную деятельность, не создавать препятствий для получения образования другими обучающимися;</w:t>
      </w:r>
    </w:p>
    <w:p w:rsidR="00AF63DB" w:rsidRPr="00AF63DB" w:rsidRDefault="00AF63DB" w:rsidP="00AF63DB">
      <w:pPr>
        <w:widowControl w:val="0"/>
        <w:tabs>
          <w:tab w:val="left" w:pos="385"/>
        </w:tabs>
        <w:spacing w:after="0" w:line="322" w:lineRule="exact"/>
        <w:ind w:lef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д)</w:t>
      </w:r>
      <w:r w:rsidRPr="00AF63DB">
        <w:rPr>
          <w:rFonts w:ascii="Times New Roman" w:eastAsia="Times New Roman" w:hAnsi="Times New Roman" w:cs="Times New Roman"/>
          <w:color w:val="000000"/>
          <w:sz w:val="27"/>
          <w:szCs w:val="27"/>
          <w:lang w:eastAsia="ru-RU"/>
        </w:rPr>
        <w:tab/>
        <w:t>бережно относиться к имуществу Учреждения;</w:t>
      </w:r>
    </w:p>
    <w:p w:rsidR="00AF63DB" w:rsidRPr="00AF63DB" w:rsidRDefault="00AF63DB" w:rsidP="00AF63DB">
      <w:pPr>
        <w:widowControl w:val="0"/>
        <w:tabs>
          <w:tab w:val="left" w:pos="370"/>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е)</w:t>
      </w:r>
      <w:r w:rsidRPr="00AF63DB">
        <w:rPr>
          <w:rFonts w:ascii="Times New Roman" w:eastAsia="Times New Roman" w:hAnsi="Times New Roman" w:cs="Times New Roman"/>
          <w:color w:val="000000"/>
          <w:sz w:val="27"/>
          <w:szCs w:val="27"/>
          <w:lang w:eastAsia="ru-RU"/>
        </w:rPr>
        <w:tab/>
        <w:t>ликвидировать академическую задолженность в сроки, определяемые Учреждением;</w:t>
      </w:r>
    </w:p>
    <w:p w:rsidR="00AF63DB" w:rsidRPr="00AF63DB" w:rsidRDefault="00AF63DB" w:rsidP="00AF63DB">
      <w:pPr>
        <w:widowControl w:val="0"/>
        <w:tabs>
          <w:tab w:val="left" w:pos="438"/>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ж)</w:t>
      </w:r>
      <w:r w:rsidRPr="00AF63DB">
        <w:rPr>
          <w:rFonts w:ascii="Times New Roman" w:eastAsia="Times New Roman" w:hAnsi="Times New Roman" w:cs="Times New Roman"/>
          <w:color w:val="000000"/>
          <w:sz w:val="27"/>
          <w:szCs w:val="27"/>
          <w:lang w:eastAsia="ru-RU"/>
        </w:rPr>
        <w:tab/>
        <w:t>немедленно информировать педагогического работника, ответственного за осуществление мероприятия, о каждом несчастном случае, произошедшем с ними или очевидцами которого они стали;</w:t>
      </w:r>
    </w:p>
    <w:p w:rsidR="00AF63DB" w:rsidRPr="00AF63DB" w:rsidRDefault="00AF63DB" w:rsidP="00AF63DB">
      <w:pPr>
        <w:widowControl w:val="0"/>
        <w:tabs>
          <w:tab w:val="left" w:pos="442"/>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з)</w:t>
      </w:r>
      <w:r w:rsidRPr="00AF63DB">
        <w:rPr>
          <w:rFonts w:ascii="Times New Roman" w:eastAsia="Times New Roman" w:hAnsi="Times New Roman" w:cs="Times New Roman"/>
          <w:color w:val="000000"/>
          <w:sz w:val="27"/>
          <w:szCs w:val="27"/>
          <w:lang w:eastAsia="ru-RU"/>
        </w:rPr>
        <w:tab/>
        <w:t>соблюдать режим организации образовательного процесса, принятый в Учреждении;</w:t>
      </w:r>
    </w:p>
    <w:p w:rsidR="00AF63DB" w:rsidRPr="00AF63DB" w:rsidRDefault="00AF63DB" w:rsidP="00AF63DB">
      <w:pPr>
        <w:widowControl w:val="0"/>
        <w:tabs>
          <w:tab w:val="left" w:pos="423"/>
        </w:tabs>
        <w:spacing w:after="0" w:line="322" w:lineRule="exact"/>
        <w:ind w:left="20" w:right="20"/>
        <w:jc w:val="both"/>
        <w:rPr>
          <w:rFonts w:ascii="Times New Roman" w:eastAsia="Times New Roman" w:hAnsi="Times New Roman" w:cs="Times New Roman"/>
          <w:sz w:val="27"/>
          <w:szCs w:val="27"/>
          <w:lang w:eastAsia="ru-RU"/>
        </w:rPr>
      </w:pPr>
      <w:proofErr w:type="gramStart"/>
      <w:r w:rsidRPr="00AF63DB">
        <w:rPr>
          <w:rFonts w:ascii="Times New Roman" w:eastAsia="Times New Roman" w:hAnsi="Times New Roman" w:cs="Times New Roman"/>
          <w:color w:val="000000"/>
          <w:sz w:val="27"/>
          <w:szCs w:val="27"/>
          <w:lang w:eastAsia="ru-RU"/>
        </w:rPr>
        <w:t>и)</w:t>
      </w:r>
      <w:r w:rsidRPr="00AF63DB">
        <w:rPr>
          <w:rFonts w:ascii="Times New Roman" w:eastAsia="Times New Roman" w:hAnsi="Times New Roman" w:cs="Times New Roman"/>
          <w:color w:val="000000"/>
          <w:sz w:val="27"/>
          <w:szCs w:val="27"/>
          <w:lang w:eastAsia="ru-RU"/>
        </w:rPr>
        <w:tab/>
        <w:t>соблюдать нормы законодательства в сфере охраны здоровья граждан от воздействия на окружающих табачного дыма и последствий потребления табака; к)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roofErr w:type="gramEnd"/>
    </w:p>
    <w:p w:rsidR="00AF63DB" w:rsidRPr="00AF63DB" w:rsidRDefault="00AF63DB" w:rsidP="00AF63DB">
      <w:pPr>
        <w:widowControl w:val="0"/>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л) выполнять иные обязанности, установленные Федеральным законом № 273 - ФЗ «Об образовании в Российской Федерации», законодательством РФ, иными локальными нормативными актами Учреждения.</w:t>
      </w:r>
    </w:p>
    <w:p w:rsidR="00AF63DB" w:rsidRPr="00AF63DB" w:rsidRDefault="00AF63DB" w:rsidP="00AF63DB">
      <w:pPr>
        <w:keepNext/>
        <w:keepLines/>
        <w:widowControl w:val="0"/>
        <w:numPr>
          <w:ilvl w:val="0"/>
          <w:numId w:val="2"/>
        </w:numPr>
        <w:tabs>
          <w:tab w:val="left" w:pos="735"/>
        </w:tabs>
        <w:spacing w:after="0" w:line="322" w:lineRule="exact"/>
        <w:jc w:val="both"/>
        <w:outlineLvl w:val="0"/>
        <w:rPr>
          <w:rFonts w:ascii="Times New Roman" w:eastAsia="Times New Roman" w:hAnsi="Times New Roman" w:cs="Times New Roman"/>
          <w:b/>
          <w:bCs/>
          <w:sz w:val="27"/>
          <w:szCs w:val="27"/>
          <w:lang w:eastAsia="ru-RU"/>
        </w:rPr>
      </w:pPr>
      <w:bookmarkStart w:id="3" w:name="bookmark4"/>
      <w:r w:rsidRPr="00AF63DB">
        <w:rPr>
          <w:rFonts w:ascii="Times New Roman" w:eastAsia="Times New Roman" w:hAnsi="Times New Roman" w:cs="Times New Roman"/>
          <w:b/>
          <w:bCs/>
          <w:color w:val="000000"/>
          <w:sz w:val="27"/>
          <w:szCs w:val="27"/>
          <w:lang w:eastAsia="ru-RU"/>
        </w:rPr>
        <w:t>Обучающимся запрещается:</w:t>
      </w:r>
      <w:bookmarkEnd w:id="3"/>
    </w:p>
    <w:p w:rsidR="00AF63DB" w:rsidRPr="00AF63DB" w:rsidRDefault="00AF63DB" w:rsidP="00AF63DB">
      <w:pPr>
        <w:widowControl w:val="0"/>
        <w:tabs>
          <w:tab w:val="left" w:pos="394"/>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а)</w:t>
      </w:r>
      <w:r w:rsidRPr="00AF63DB">
        <w:rPr>
          <w:rFonts w:ascii="Times New Roman" w:eastAsia="Times New Roman" w:hAnsi="Times New Roman" w:cs="Times New Roman"/>
          <w:color w:val="000000"/>
          <w:sz w:val="27"/>
          <w:szCs w:val="27"/>
          <w:lang w:eastAsia="ru-RU"/>
        </w:rPr>
        <w:tab/>
        <w:t>пропускать обязательные учебные занятия, предусмотренные учебным планом и образовательной программой соответствующего уровня, без уважительных причин;</w:t>
      </w:r>
    </w:p>
    <w:p w:rsidR="00AF63DB" w:rsidRPr="00AF63DB" w:rsidRDefault="00AF63DB" w:rsidP="00AF63DB">
      <w:pPr>
        <w:widowControl w:val="0"/>
        <w:tabs>
          <w:tab w:val="left" w:pos="404"/>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б)</w:t>
      </w:r>
      <w:r w:rsidRPr="00AF63DB">
        <w:rPr>
          <w:rFonts w:ascii="Times New Roman" w:eastAsia="Times New Roman" w:hAnsi="Times New Roman" w:cs="Times New Roman"/>
          <w:color w:val="000000"/>
          <w:sz w:val="27"/>
          <w:szCs w:val="27"/>
          <w:lang w:eastAsia="ru-RU"/>
        </w:rPr>
        <w:tab/>
        <w:t xml:space="preserve">покидать Школу во время учебного процесса без разрешения классного </w:t>
      </w:r>
      <w:r w:rsidRPr="00AF63DB">
        <w:rPr>
          <w:rFonts w:ascii="Times New Roman" w:eastAsia="Times New Roman" w:hAnsi="Times New Roman" w:cs="Times New Roman"/>
          <w:color w:val="000000"/>
          <w:sz w:val="27"/>
          <w:szCs w:val="27"/>
          <w:lang w:eastAsia="ru-RU"/>
        </w:rPr>
        <w:lastRenderedPageBreak/>
        <w:t>руководителя, а в его отсутствие дежурного администратора или медицинского работника;</w:t>
      </w:r>
    </w:p>
    <w:p w:rsidR="00AF63DB" w:rsidRPr="00AF63DB" w:rsidRDefault="00AF63DB" w:rsidP="00AF63DB">
      <w:pPr>
        <w:widowControl w:val="0"/>
        <w:tabs>
          <w:tab w:val="left" w:pos="399"/>
        </w:tabs>
        <w:spacing w:after="0" w:line="322" w:lineRule="exact"/>
        <w:ind w:lef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в)</w:t>
      </w:r>
      <w:r w:rsidRPr="00AF63DB">
        <w:rPr>
          <w:rFonts w:ascii="Times New Roman" w:eastAsia="Times New Roman" w:hAnsi="Times New Roman" w:cs="Times New Roman"/>
          <w:color w:val="000000"/>
          <w:sz w:val="27"/>
          <w:szCs w:val="27"/>
          <w:lang w:eastAsia="ru-RU"/>
        </w:rPr>
        <w:tab/>
        <w:t>выходить из класса без разрешения учителя;</w:t>
      </w:r>
    </w:p>
    <w:p w:rsidR="00AF63DB" w:rsidRPr="00AF63DB" w:rsidRDefault="00AF63DB" w:rsidP="00AF63DB">
      <w:pPr>
        <w:widowControl w:val="0"/>
        <w:tabs>
          <w:tab w:val="left" w:pos="399"/>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г)</w:t>
      </w:r>
      <w:r w:rsidRPr="00AF63DB">
        <w:rPr>
          <w:rFonts w:ascii="Times New Roman" w:eastAsia="Times New Roman" w:hAnsi="Times New Roman" w:cs="Times New Roman"/>
          <w:color w:val="000000"/>
          <w:sz w:val="27"/>
          <w:szCs w:val="27"/>
          <w:lang w:eastAsia="ru-RU"/>
        </w:rPr>
        <w:tab/>
        <w:t>во время уроков пользоваться мобильными телефонами и другими техническими устройствами, не относящимися к учебному процессу;</w:t>
      </w:r>
    </w:p>
    <w:p w:rsidR="00AF63DB" w:rsidRPr="00AF63DB" w:rsidRDefault="00AF63DB" w:rsidP="00AF63DB">
      <w:pPr>
        <w:widowControl w:val="0"/>
        <w:tabs>
          <w:tab w:val="left" w:pos="409"/>
        </w:tabs>
        <w:spacing w:after="0" w:line="322" w:lineRule="exact"/>
        <w:ind w:lef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д)</w:t>
      </w:r>
      <w:r w:rsidRPr="00AF63DB">
        <w:rPr>
          <w:rFonts w:ascii="Times New Roman" w:eastAsia="Times New Roman" w:hAnsi="Times New Roman" w:cs="Times New Roman"/>
          <w:color w:val="000000"/>
          <w:sz w:val="27"/>
          <w:szCs w:val="27"/>
          <w:lang w:eastAsia="ru-RU"/>
        </w:rPr>
        <w:tab/>
        <w:t>употреблять во время занятий пищу и напитки;</w:t>
      </w:r>
    </w:p>
    <w:p w:rsidR="00AF63DB" w:rsidRPr="00AF63DB" w:rsidRDefault="00AF63DB" w:rsidP="00AF63DB">
      <w:pPr>
        <w:widowControl w:val="0"/>
        <w:tabs>
          <w:tab w:val="left" w:pos="409"/>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е)</w:t>
      </w:r>
      <w:r w:rsidRPr="00AF63DB">
        <w:rPr>
          <w:rFonts w:ascii="Times New Roman" w:eastAsia="Times New Roman" w:hAnsi="Times New Roman" w:cs="Times New Roman"/>
          <w:color w:val="000000"/>
          <w:sz w:val="27"/>
          <w:szCs w:val="27"/>
          <w:lang w:eastAsia="ru-RU"/>
        </w:rPr>
        <w:tab/>
        <w:t>приносить в Школу и на ее территорию оружие, взрывчатые, химические, огнеопасные вещества, табачные изделия, спиртные и спиртосодержащие напитки, наркотики, токсические вещества и яды;</w:t>
      </w:r>
    </w:p>
    <w:p w:rsidR="00AF63DB" w:rsidRPr="00AF63DB" w:rsidRDefault="00AF63DB" w:rsidP="00AF63DB">
      <w:pPr>
        <w:widowControl w:val="0"/>
        <w:tabs>
          <w:tab w:val="left" w:pos="457"/>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ж)</w:t>
      </w:r>
      <w:r w:rsidRPr="00AF63DB">
        <w:rPr>
          <w:rFonts w:ascii="Times New Roman" w:eastAsia="Times New Roman" w:hAnsi="Times New Roman" w:cs="Times New Roman"/>
          <w:color w:val="000000"/>
          <w:sz w:val="27"/>
          <w:szCs w:val="27"/>
          <w:lang w:eastAsia="ru-RU"/>
        </w:rPr>
        <w:tab/>
        <w:t>нарушать общественный порядок, играть в азартные игры, проводить операции спекулятивного характера в Школе и на ее территории. В противном случае администрация, классные руководители, дежурные педагоги могут изъять имущество до прихода родителей (законных представителей) обучающегося;</w:t>
      </w:r>
    </w:p>
    <w:p w:rsidR="00AF63DB" w:rsidRPr="00AF63DB" w:rsidRDefault="00AF63DB" w:rsidP="00AF63DB">
      <w:pPr>
        <w:widowControl w:val="0"/>
        <w:tabs>
          <w:tab w:val="left" w:pos="462"/>
        </w:tabs>
        <w:spacing w:after="0" w:line="322" w:lineRule="exact"/>
        <w:ind w:lef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з)</w:t>
      </w:r>
      <w:r w:rsidRPr="00AF63DB">
        <w:rPr>
          <w:rFonts w:ascii="Times New Roman" w:eastAsia="Times New Roman" w:hAnsi="Times New Roman" w:cs="Times New Roman"/>
          <w:color w:val="000000"/>
          <w:sz w:val="27"/>
          <w:szCs w:val="27"/>
          <w:lang w:eastAsia="ru-RU"/>
        </w:rPr>
        <w:tab/>
        <w:t>использовать ненормативную лексику, непристойные выражения, жесты;</w:t>
      </w:r>
    </w:p>
    <w:p w:rsidR="00AF63DB" w:rsidRPr="00AF63DB" w:rsidRDefault="00AF63DB" w:rsidP="00AF63DB">
      <w:pPr>
        <w:widowControl w:val="0"/>
        <w:tabs>
          <w:tab w:val="left" w:pos="414"/>
        </w:tabs>
        <w:spacing w:after="0" w:line="322" w:lineRule="exact"/>
        <w:ind w:lef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и)</w:t>
      </w:r>
      <w:r w:rsidRPr="00AF63DB">
        <w:rPr>
          <w:rFonts w:ascii="Times New Roman" w:eastAsia="Times New Roman" w:hAnsi="Times New Roman" w:cs="Times New Roman"/>
          <w:color w:val="000000"/>
          <w:sz w:val="27"/>
          <w:szCs w:val="27"/>
          <w:lang w:eastAsia="ru-RU"/>
        </w:rPr>
        <w:tab/>
        <w:t>курить в здании и на территории Школы;</w:t>
      </w:r>
    </w:p>
    <w:p w:rsidR="00AF63DB" w:rsidRPr="00AF63DB" w:rsidRDefault="00AF63DB" w:rsidP="00AF63DB">
      <w:pPr>
        <w:widowControl w:val="0"/>
        <w:spacing w:after="0" w:line="322" w:lineRule="exact"/>
        <w:ind w:left="20" w:right="1400"/>
        <w:rPr>
          <w:rFonts w:ascii="Times New Roman" w:eastAsia="Times New Roman" w:hAnsi="Times New Roman" w:cs="Times New Roman"/>
          <w:color w:val="000000"/>
          <w:sz w:val="27"/>
          <w:szCs w:val="27"/>
          <w:lang w:eastAsia="ru-RU"/>
        </w:rPr>
      </w:pPr>
      <w:r w:rsidRPr="00AF63DB">
        <w:rPr>
          <w:rFonts w:ascii="Times New Roman" w:eastAsia="Times New Roman" w:hAnsi="Times New Roman" w:cs="Times New Roman"/>
          <w:color w:val="000000"/>
          <w:sz w:val="27"/>
          <w:szCs w:val="27"/>
          <w:lang w:eastAsia="ru-RU"/>
        </w:rPr>
        <w:t>к) бегать и устраивать игры на лестницах, перегибаться через перила;</w:t>
      </w:r>
    </w:p>
    <w:p w:rsidR="00AF63DB" w:rsidRPr="00AF63DB" w:rsidRDefault="00AF63DB" w:rsidP="00AF63DB">
      <w:pPr>
        <w:widowControl w:val="0"/>
        <w:spacing w:after="0" w:line="322" w:lineRule="exact"/>
        <w:ind w:left="20" w:right="140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л) находиться в помещениях Школы в верхней одежде;</w:t>
      </w:r>
    </w:p>
    <w:p w:rsidR="00AF63DB" w:rsidRPr="00AF63DB" w:rsidRDefault="00AF63DB" w:rsidP="00AF63DB">
      <w:pPr>
        <w:widowControl w:val="0"/>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м) выходить за территорию школы в учебное время без сопровождения педагога или законного представителя;</w:t>
      </w:r>
    </w:p>
    <w:p w:rsidR="00AF63DB" w:rsidRPr="00AF63DB" w:rsidRDefault="00AF63DB" w:rsidP="00AF63DB">
      <w:pPr>
        <w:widowControl w:val="0"/>
        <w:spacing w:after="304"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н) оставлять в гардеробе в карманах одежды или пакетах - деньги, ключи, проездные билеты, мобильные телефоны, плееры, наушники, колонки, игровые устройства и другие ценные вещи. За сохранность личных вещей, оставленных в гардеробе или других помещениях школы без присмотра, администрация Школы и работники гардероба не несут ответственность.</w:t>
      </w:r>
    </w:p>
    <w:p w:rsidR="00AF63DB" w:rsidRPr="00AF63DB" w:rsidRDefault="00AF63DB" w:rsidP="00AF63DB">
      <w:pPr>
        <w:keepNext/>
        <w:keepLines/>
        <w:widowControl w:val="0"/>
        <w:numPr>
          <w:ilvl w:val="0"/>
          <w:numId w:val="3"/>
        </w:numPr>
        <w:tabs>
          <w:tab w:val="left" w:pos="375"/>
        </w:tabs>
        <w:spacing w:after="0" w:line="317" w:lineRule="exact"/>
        <w:jc w:val="center"/>
        <w:outlineLvl w:val="0"/>
        <w:rPr>
          <w:rFonts w:ascii="Times New Roman" w:eastAsia="Times New Roman" w:hAnsi="Times New Roman" w:cs="Times New Roman"/>
          <w:b/>
          <w:bCs/>
          <w:sz w:val="27"/>
          <w:szCs w:val="27"/>
          <w:lang w:eastAsia="ru-RU"/>
        </w:rPr>
      </w:pPr>
      <w:bookmarkStart w:id="4" w:name="bookmark5"/>
      <w:r w:rsidRPr="00AF63DB">
        <w:rPr>
          <w:rFonts w:ascii="Times New Roman" w:eastAsia="Times New Roman" w:hAnsi="Times New Roman" w:cs="Times New Roman"/>
          <w:b/>
          <w:bCs/>
          <w:color w:val="000000"/>
          <w:sz w:val="27"/>
          <w:szCs w:val="27"/>
          <w:lang w:eastAsia="ru-RU"/>
        </w:rPr>
        <w:t>Поощрения и дисциплинарное воздействие.</w:t>
      </w:r>
      <w:bookmarkEnd w:id="4"/>
    </w:p>
    <w:p w:rsidR="00AF63DB" w:rsidRPr="00AF63DB" w:rsidRDefault="00AF63DB" w:rsidP="00AF63DB">
      <w:pPr>
        <w:widowControl w:val="0"/>
        <w:spacing w:after="0" w:line="322" w:lineRule="exact"/>
        <w:ind w:lef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4.1. За образцовое выполнение своих обязанностей, повышение успеваемости, безупречную учебу, достижения на олимпиадах, конкурсах, смотрах и за другие достижения в учебной и </w:t>
      </w:r>
      <w:proofErr w:type="spellStart"/>
      <w:r w:rsidRPr="00AF63DB">
        <w:rPr>
          <w:rFonts w:ascii="Times New Roman" w:eastAsia="Times New Roman" w:hAnsi="Times New Roman" w:cs="Times New Roman"/>
          <w:color w:val="000000"/>
          <w:sz w:val="27"/>
          <w:szCs w:val="27"/>
          <w:lang w:eastAsia="ru-RU"/>
        </w:rPr>
        <w:t>внеучебной</w:t>
      </w:r>
      <w:proofErr w:type="spellEnd"/>
      <w:r w:rsidRPr="00AF63DB">
        <w:rPr>
          <w:rFonts w:ascii="Times New Roman" w:eastAsia="Times New Roman" w:hAnsi="Times New Roman" w:cs="Times New Roman"/>
          <w:color w:val="000000"/>
          <w:sz w:val="27"/>
          <w:szCs w:val="27"/>
          <w:lang w:eastAsia="ru-RU"/>
        </w:rPr>
        <w:t xml:space="preserve"> деятельности </w:t>
      </w:r>
      <w:proofErr w:type="gramStart"/>
      <w:r w:rsidRPr="00AF63DB">
        <w:rPr>
          <w:rFonts w:ascii="Times New Roman" w:eastAsia="Times New Roman" w:hAnsi="Times New Roman" w:cs="Times New Roman"/>
          <w:color w:val="000000"/>
          <w:sz w:val="27"/>
          <w:szCs w:val="27"/>
          <w:lang w:eastAsia="ru-RU"/>
        </w:rPr>
        <w:t>к</w:t>
      </w:r>
      <w:proofErr w:type="gramEnd"/>
      <w:r w:rsidRPr="00AF63DB">
        <w:rPr>
          <w:rFonts w:ascii="Times New Roman" w:eastAsia="Times New Roman" w:hAnsi="Times New Roman" w:cs="Times New Roman"/>
          <w:color w:val="000000"/>
          <w:sz w:val="27"/>
          <w:szCs w:val="27"/>
          <w:lang w:eastAsia="ru-RU"/>
        </w:rPr>
        <w:t xml:space="preserve"> обучающимся Учреждения могут быть применены следующие виды поощрений:</w:t>
      </w:r>
    </w:p>
    <w:p w:rsidR="00AF63DB" w:rsidRPr="00AF63DB" w:rsidRDefault="00AF63DB" w:rsidP="00AF63DB">
      <w:pPr>
        <w:widowControl w:val="0"/>
        <w:numPr>
          <w:ilvl w:val="0"/>
          <w:numId w:val="4"/>
        </w:numPr>
        <w:tabs>
          <w:tab w:val="left" w:pos="265"/>
        </w:tabs>
        <w:spacing w:after="0" w:line="322" w:lineRule="exact"/>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объявление благодарности </w:t>
      </w:r>
      <w:proofErr w:type="gramStart"/>
      <w:r w:rsidRPr="00AF63DB">
        <w:rPr>
          <w:rFonts w:ascii="Times New Roman" w:eastAsia="Times New Roman" w:hAnsi="Times New Roman" w:cs="Times New Roman"/>
          <w:color w:val="000000"/>
          <w:sz w:val="27"/>
          <w:szCs w:val="27"/>
          <w:lang w:eastAsia="ru-RU"/>
        </w:rPr>
        <w:t>обучающемуся</w:t>
      </w:r>
      <w:proofErr w:type="gramEnd"/>
      <w:r w:rsidRPr="00AF63DB">
        <w:rPr>
          <w:rFonts w:ascii="Times New Roman" w:eastAsia="Times New Roman" w:hAnsi="Times New Roman" w:cs="Times New Roman"/>
          <w:color w:val="000000"/>
          <w:sz w:val="27"/>
          <w:szCs w:val="27"/>
          <w:lang w:eastAsia="ru-RU"/>
        </w:rPr>
        <w:t>;</w:t>
      </w:r>
    </w:p>
    <w:p w:rsidR="00AF63DB" w:rsidRPr="00AF63DB" w:rsidRDefault="00AF63DB" w:rsidP="00AF63DB">
      <w:pPr>
        <w:widowControl w:val="0"/>
        <w:numPr>
          <w:ilvl w:val="0"/>
          <w:numId w:val="4"/>
        </w:numPr>
        <w:tabs>
          <w:tab w:val="left" w:pos="260"/>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направление благодарственного письма родителям (законным представителям) обучающегося;</w:t>
      </w:r>
    </w:p>
    <w:p w:rsidR="00AF63DB" w:rsidRPr="00AF63DB" w:rsidRDefault="00AF63DB" w:rsidP="00AF63DB">
      <w:pPr>
        <w:widowControl w:val="0"/>
        <w:numPr>
          <w:ilvl w:val="0"/>
          <w:numId w:val="4"/>
        </w:numPr>
        <w:tabs>
          <w:tab w:val="left" w:pos="260"/>
        </w:tabs>
        <w:spacing w:after="0" w:line="322" w:lineRule="exact"/>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награждение почетной грамотой и (или) дипломом.</w:t>
      </w:r>
    </w:p>
    <w:p w:rsidR="00AF63DB" w:rsidRPr="00AF63DB" w:rsidRDefault="00AF63DB" w:rsidP="00AF63DB">
      <w:pPr>
        <w:keepNext/>
        <w:keepLines/>
        <w:widowControl w:val="0"/>
        <w:tabs>
          <w:tab w:val="left" w:pos="630"/>
        </w:tabs>
        <w:spacing w:after="0" w:line="322" w:lineRule="exact"/>
        <w:jc w:val="both"/>
        <w:outlineLvl w:val="0"/>
        <w:rPr>
          <w:rFonts w:ascii="Times New Roman" w:eastAsia="Times New Roman" w:hAnsi="Times New Roman" w:cs="Times New Roman"/>
          <w:b/>
          <w:sz w:val="27"/>
          <w:szCs w:val="27"/>
          <w:lang w:eastAsia="ru-RU"/>
        </w:rPr>
      </w:pPr>
      <w:bookmarkStart w:id="5" w:name="bookmark7"/>
      <w:r w:rsidRPr="00AF63DB">
        <w:rPr>
          <w:rFonts w:ascii="Times New Roman" w:eastAsia="Times New Roman" w:hAnsi="Times New Roman" w:cs="Times New Roman"/>
          <w:b/>
          <w:color w:val="000000"/>
          <w:sz w:val="27"/>
          <w:szCs w:val="27"/>
          <w:lang w:eastAsia="ru-RU"/>
        </w:rPr>
        <w:t xml:space="preserve">4.2. Ответственность </w:t>
      </w:r>
      <w:proofErr w:type="gramStart"/>
      <w:r w:rsidRPr="00AF63DB">
        <w:rPr>
          <w:rFonts w:ascii="Times New Roman" w:eastAsia="Times New Roman" w:hAnsi="Times New Roman" w:cs="Times New Roman"/>
          <w:b/>
          <w:color w:val="000000"/>
          <w:sz w:val="27"/>
          <w:szCs w:val="27"/>
          <w:lang w:eastAsia="ru-RU"/>
        </w:rPr>
        <w:t>обучающихся</w:t>
      </w:r>
      <w:proofErr w:type="gramEnd"/>
      <w:r w:rsidRPr="00AF63DB">
        <w:rPr>
          <w:rFonts w:ascii="Times New Roman" w:eastAsia="Times New Roman" w:hAnsi="Times New Roman" w:cs="Times New Roman"/>
          <w:b/>
          <w:color w:val="000000"/>
          <w:sz w:val="27"/>
          <w:szCs w:val="27"/>
          <w:lang w:eastAsia="ru-RU"/>
        </w:rPr>
        <w:t>.</w:t>
      </w:r>
      <w:bookmarkEnd w:id="5"/>
    </w:p>
    <w:p w:rsidR="00AF63DB" w:rsidRPr="00AF63DB" w:rsidRDefault="00AF63DB" w:rsidP="00AF63DB">
      <w:pPr>
        <w:widowControl w:val="0"/>
        <w:tabs>
          <w:tab w:val="left" w:pos="793"/>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4.2.1. За нарушение настоящих Правил к </w:t>
      </w:r>
      <w:proofErr w:type="gramStart"/>
      <w:r w:rsidRPr="00AF63DB">
        <w:rPr>
          <w:rFonts w:ascii="Times New Roman" w:eastAsia="Times New Roman" w:hAnsi="Times New Roman" w:cs="Times New Roman"/>
          <w:color w:val="000000"/>
          <w:sz w:val="27"/>
          <w:szCs w:val="27"/>
          <w:lang w:eastAsia="ru-RU"/>
        </w:rPr>
        <w:t>обучающемуся</w:t>
      </w:r>
      <w:proofErr w:type="gramEnd"/>
      <w:r w:rsidRPr="00AF63DB">
        <w:rPr>
          <w:rFonts w:ascii="Times New Roman" w:eastAsia="Times New Roman" w:hAnsi="Times New Roman" w:cs="Times New Roman"/>
          <w:color w:val="000000"/>
          <w:sz w:val="27"/>
          <w:szCs w:val="27"/>
          <w:lang w:eastAsia="ru-RU"/>
        </w:rPr>
        <w:t xml:space="preserve"> могут быть применены различные меры воспитательного и дисциплинарного воздействия:</w:t>
      </w:r>
    </w:p>
    <w:p w:rsidR="00AF63DB" w:rsidRPr="00AF63DB" w:rsidRDefault="00AF63DB" w:rsidP="00AF63DB">
      <w:pPr>
        <w:widowControl w:val="0"/>
        <w:numPr>
          <w:ilvl w:val="0"/>
          <w:numId w:val="1"/>
        </w:numPr>
        <w:tabs>
          <w:tab w:val="left" w:pos="624"/>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замечание в дневник;</w:t>
      </w:r>
    </w:p>
    <w:p w:rsidR="00AF63DB" w:rsidRPr="00AF63DB" w:rsidRDefault="00AF63DB" w:rsidP="00AF63DB">
      <w:pPr>
        <w:widowControl w:val="0"/>
        <w:numPr>
          <w:ilvl w:val="0"/>
          <w:numId w:val="1"/>
        </w:numPr>
        <w:tabs>
          <w:tab w:val="left" w:pos="629"/>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дополнительные занятия по изучению настоящих Правил;</w:t>
      </w:r>
    </w:p>
    <w:p w:rsidR="00AF63DB" w:rsidRPr="00AF63DB" w:rsidRDefault="00AF63DB" w:rsidP="00AF63DB">
      <w:pPr>
        <w:widowControl w:val="0"/>
        <w:numPr>
          <w:ilvl w:val="0"/>
          <w:numId w:val="1"/>
        </w:numPr>
        <w:tabs>
          <w:tab w:val="left" w:pos="638"/>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объявление замечания, выговора приказом по Школе;</w:t>
      </w:r>
    </w:p>
    <w:p w:rsidR="00AF63DB" w:rsidRPr="00AF63DB" w:rsidRDefault="00AF63DB" w:rsidP="00AF63DB">
      <w:pPr>
        <w:widowControl w:val="0"/>
        <w:numPr>
          <w:ilvl w:val="0"/>
          <w:numId w:val="1"/>
        </w:numPr>
        <w:tabs>
          <w:tab w:val="left" w:pos="634"/>
        </w:tabs>
        <w:spacing w:after="0" w:line="322" w:lineRule="exact"/>
        <w:ind w:right="2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вызов обучающегося и его родителей (законных представителей) на Совет профилактики, административное совещание, педагогический совет;</w:t>
      </w:r>
    </w:p>
    <w:p w:rsidR="00AF63DB" w:rsidRPr="00AF63DB" w:rsidRDefault="00AF63DB" w:rsidP="00AF63DB">
      <w:pPr>
        <w:widowControl w:val="0"/>
        <w:numPr>
          <w:ilvl w:val="0"/>
          <w:numId w:val="1"/>
        </w:numPr>
        <w:tabs>
          <w:tab w:val="left" w:pos="638"/>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обсуждение проступка в классном коллективе;</w:t>
      </w:r>
    </w:p>
    <w:p w:rsidR="00AF63DB" w:rsidRPr="00AF63DB" w:rsidRDefault="00AF63DB" w:rsidP="00AF63DB">
      <w:pPr>
        <w:widowControl w:val="0"/>
        <w:numPr>
          <w:ilvl w:val="0"/>
          <w:numId w:val="1"/>
        </w:numPr>
        <w:tabs>
          <w:tab w:val="left" w:pos="634"/>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постановка на </w:t>
      </w:r>
      <w:proofErr w:type="spellStart"/>
      <w:r w:rsidRPr="00AF63DB">
        <w:rPr>
          <w:rFonts w:ascii="Times New Roman" w:eastAsia="Times New Roman" w:hAnsi="Times New Roman" w:cs="Times New Roman"/>
          <w:color w:val="000000"/>
          <w:sz w:val="27"/>
          <w:szCs w:val="27"/>
          <w:lang w:eastAsia="ru-RU"/>
        </w:rPr>
        <w:t>внутришкольный</w:t>
      </w:r>
      <w:proofErr w:type="spellEnd"/>
      <w:r w:rsidRPr="00AF63DB">
        <w:rPr>
          <w:rFonts w:ascii="Times New Roman" w:eastAsia="Times New Roman" w:hAnsi="Times New Roman" w:cs="Times New Roman"/>
          <w:color w:val="000000"/>
          <w:sz w:val="27"/>
          <w:szCs w:val="27"/>
          <w:lang w:eastAsia="ru-RU"/>
        </w:rPr>
        <w:t xml:space="preserve"> учет;</w:t>
      </w:r>
    </w:p>
    <w:p w:rsidR="00AF63DB" w:rsidRPr="00AF63DB" w:rsidRDefault="00AF63DB" w:rsidP="00AF63DB">
      <w:pPr>
        <w:widowControl w:val="0"/>
        <w:numPr>
          <w:ilvl w:val="0"/>
          <w:numId w:val="1"/>
        </w:numPr>
        <w:tabs>
          <w:tab w:val="left" w:pos="634"/>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постановка на учет в инспекцию по делам несовершеннолетних;</w:t>
      </w:r>
    </w:p>
    <w:p w:rsidR="00AF63DB" w:rsidRPr="00AF63DB" w:rsidRDefault="00AF63DB" w:rsidP="00AF63DB">
      <w:pPr>
        <w:widowControl w:val="0"/>
        <w:numPr>
          <w:ilvl w:val="0"/>
          <w:numId w:val="1"/>
        </w:numPr>
        <w:tabs>
          <w:tab w:val="left" w:pos="634"/>
        </w:tabs>
        <w:spacing w:after="0" w:line="322" w:lineRule="exact"/>
        <w:ind w:right="2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lastRenderedPageBreak/>
        <w:t>меры дисциплинарного взыскания - замечание, выговор, отчисление из Учреждения.</w:t>
      </w:r>
    </w:p>
    <w:p w:rsidR="00AF63DB" w:rsidRPr="00AF63DB" w:rsidRDefault="00AF63DB" w:rsidP="00AF63DB">
      <w:pPr>
        <w:widowControl w:val="0"/>
        <w:tabs>
          <w:tab w:val="left" w:pos="841"/>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4.2.2. В случае нарушения законов Российской </w:t>
      </w:r>
      <w:proofErr w:type="gramStart"/>
      <w:r w:rsidRPr="00AF63DB">
        <w:rPr>
          <w:rFonts w:ascii="Times New Roman" w:eastAsia="Times New Roman" w:hAnsi="Times New Roman" w:cs="Times New Roman"/>
          <w:color w:val="000000"/>
          <w:sz w:val="27"/>
          <w:szCs w:val="27"/>
          <w:lang w:eastAsia="ru-RU"/>
        </w:rPr>
        <w:t>Федерации</w:t>
      </w:r>
      <w:proofErr w:type="gramEnd"/>
      <w:r w:rsidRPr="00AF63DB">
        <w:rPr>
          <w:rFonts w:ascii="Times New Roman" w:eastAsia="Times New Roman" w:hAnsi="Times New Roman" w:cs="Times New Roman"/>
          <w:color w:val="000000"/>
          <w:sz w:val="27"/>
          <w:szCs w:val="27"/>
          <w:lang w:eastAsia="ru-RU"/>
        </w:rPr>
        <w:t xml:space="preserve"> обучающиеся и их родители (законные представители) могут быть привлечены к ответственности в соответствии с действующим законодательством РФ.</w:t>
      </w:r>
    </w:p>
    <w:p w:rsidR="00AF63DB" w:rsidRPr="00AF63DB" w:rsidRDefault="00AF63DB" w:rsidP="00AF63DB">
      <w:pPr>
        <w:keepNext/>
        <w:keepLines/>
        <w:widowControl w:val="0"/>
        <w:tabs>
          <w:tab w:val="left" w:pos="625"/>
        </w:tabs>
        <w:spacing w:after="0" w:line="322" w:lineRule="exact"/>
        <w:jc w:val="both"/>
        <w:outlineLvl w:val="0"/>
        <w:rPr>
          <w:rFonts w:ascii="Times New Roman" w:eastAsia="Times New Roman" w:hAnsi="Times New Roman" w:cs="Times New Roman"/>
          <w:b/>
          <w:sz w:val="27"/>
          <w:szCs w:val="27"/>
          <w:lang w:eastAsia="ru-RU"/>
        </w:rPr>
      </w:pPr>
      <w:bookmarkStart w:id="6" w:name="bookmark8"/>
      <w:r w:rsidRPr="00AF63DB">
        <w:rPr>
          <w:rFonts w:ascii="Times New Roman" w:eastAsia="Times New Roman" w:hAnsi="Times New Roman" w:cs="Times New Roman"/>
          <w:b/>
          <w:color w:val="000000"/>
          <w:sz w:val="27"/>
          <w:szCs w:val="27"/>
          <w:lang w:eastAsia="ru-RU"/>
        </w:rPr>
        <w:t>4.3. Применение к учащимся мер дисциплинарного взыскания:</w:t>
      </w:r>
      <w:bookmarkEnd w:id="6"/>
    </w:p>
    <w:p w:rsidR="00AF63DB" w:rsidRPr="00AF63DB" w:rsidRDefault="00AF63DB" w:rsidP="00AF63DB">
      <w:pPr>
        <w:widowControl w:val="0"/>
        <w:tabs>
          <w:tab w:val="left" w:pos="798"/>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4.3.1. За каждый дисциплинарный проступок может быть применена одна мера дисциплинарного взыскания.</w:t>
      </w:r>
    </w:p>
    <w:p w:rsidR="00AF63DB" w:rsidRPr="00AF63DB" w:rsidRDefault="00AF63DB" w:rsidP="00AF63DB">
      <w:pPr>
        <w:widowControl w:val="0"/>
        <w:tabs>
          <w:tab w:val="left" w:pos="841"/>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4.3.2. </w:t>
      </w:r>
      <w:proofErr w:type="gramStart"/>
      <w:r w:rsidRPr="00AF63DB">
        <w:rPr>
          <w:rFonts w:ascii="Times New Roman" w:eastAsia="Times New Roman" w:hAnsi="Times New Roman" w:cs="Times New Roman"/>
          <w:color w:val="000000"/>
          <w:sz w:val="27"/>
          <w:szCs w:val="27"/>
          <w:lang w:eastAsia="ru-RU"/>
        </w:rPr>
        <w:t>Меры дисциплинарного взыскания не применяются к ученикам,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AF63DB" w:rsidRPr="00AF63DB" w:rsidRDefault="00AF63DB" w:rsidP="00AF63DB">
      <w:pPr>
        <w:widowControl w:val="0"/>
        <w:tabs>
          <w:tab w:val="left" w:pos="846"/>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4.3.3.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старшеклассников, Совета родителей.</w:t>
      </w:r>
    </w:p>
    <w:p w:rsidR="00AF63DB" w:rsidRPr="00AF63DB" w:rsidRDefault="00AF63DB" w:rsidP="00AF63DB">
      <w:pPr>
        <w:widowControl w:val="0"/>
        <w:tabs>
          <w:tab w:val="left" w:pos="865"/>
        </w:tabs>
        <w:spacing w:after="0" w:line="322" w:lineRule="exact"/>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4.3.4. Не допускается применение мер дисциплинарного взыскания </w:t>
      </w:r>
      <w:proofErr w:type="gramStart"/>
      <w:r w:rsidRPr="00AF63DB">
        <w:rPr>
          <w:rFonts w:ascii="Times New Roman" w:eastAsia="Times New Roman" w:hAnsi="Times New Roman" w:cs="Times New Roman"/>
          <w:color w:val="000000"/>
          <w:sz w:val="27"/>
          <w:szCs w:val="27"/>
          <w:lang w:eastAsia="ru-RU"/>
        </w:rPr>
        <w:t>к</w:t>
      </w:r>
      <w:proofErr w:type="gramEnd"/>
    </w:p>
    <w:p w:rsidR="00AF63DB" w:rsidRPr="00AF63DB" w:rsidRDefault="00AF63DB" w:rsidP="00AF63DB">
      <w:pPr>
        <w:widowControl w:val="0"/>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обучающимся во время их болезни, каникул, отпуска по беременности и родам или отпуска по уходу за ребенком.</w:t>
      </w:r>
    </w:p>
    <w:p w:rsidR="00AF63DB" w:rsidRPr="00AF63DB" w:rsidRDefault="00AF63DB" w:rsidP="00AF63DB">
      <w:pPr>
        <w:widowControl w:val="0"/>
        <w:tabs>
          <w:tab w:val="left" w:pos="759"/>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4.3.5. До применения меры дисциплинарного взыскания от учащегося требуется письменное объяснение.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w:t>
      </w:r>
    </w:p>
    <w:p w:rsidR="00AF63DB" w:rsidRPr="00AF63DB" w:rsidRDefault="00AF63DB" w:rsidP="00AF63DB">
      <w:pPr>
        <w:widowControl w:val="0"/>
        <w:tabs>
          <w:tab w:val="left" w:pos="759"/>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4.3.6. </w:t>
      </w:r>
      <w:proofErr w:type="gramStart"/>
      <w:r w:rsidRPr="00AF63DB">
        <w:rPr>
          <w:rFonts w:ascii="Times New Roman" w:eastAsia="Times New Roman" w:hAnsi="Times New Roman" w:cs="Times New Roman"/>
          <w:color w:val="000000"/>
          <w:sz w:val="27"/>
          <w:szCs w:val="27"/>
          <w:lang w:eastAsia="ru-RU"/>
        </w:rPr>
        <w:t>Мера дисциплинарного взыскания применяется не позднее одного месяца со дня обнаружения проступка, не считая времени отсутствия учащегося, указанного в пункте 4.4.4. настоящих Правил, а также времени, необходимого на учет мнения совета старшеклассников, Совета родителей, но не более семи учебных дней со дня представления руководителю Учреждения мотивированного мнения указанных советов и органов в письменной форме.</w:t>
      </w:r>
      <w:proofErr w:type="gramEnd"/>
    </w:p>
    <w:p w:rsidR="00AF63DB" w:rsidRPr="00AF63DB" w:rsidRDefault="00AF63DB" w:rsidP="00AF63DB">
      <w:pPr>
        <w:keepNext/>
        <w:keepLines/>
        <w:widowControl w:val="0"/>
        <w:tabs>
          <w:tab w:val="left" w:pos="562"/>
        </w:tabs>
        <w:spacing w:after="0" w:line="322" w:lineRule="exact"/>
        <w:jc w:val="both"/>
        <w:outlineLvl w:val="0"/>
        <w:rPr>
          <w:rFonts w:ascii="Times New Roman" w:eastAsia="Times New Roman" w:hAnsi="Times New Roman" w:cs="Times New Roman"/>
          <w:b/>
          <w:bCs/>
          <w:sz w:val="27"/>
          <w:szCs w:val="27"/>
          <w:lang w:eastAsia="ru-RU"/>
        </w:rPr>
      </w:pPr>
      <w:bookmarkStart w:id="7" w:name="bookmark9"/>
      <w:r w:rsidRPr="00AF63DB">
        <w:rPr>
          <w:rFonts w:ascii="Times New Roman" w:eastAsia="Times New Roman" w:hAnsi="Times New Roman" w:cs="Times New Roman"/>
          <w:b/>
          <w:bCs/>
          <w:color w:val="000000"/>
          <w:sz w:val="27"/>
          <w:szCs w:val="27"/>
          <w:lang w:eastAsia="ru-RU"/>
        </w:rPr>
        <w:t>4.4. Отчисление учащегося как меры дисциплинарного взыскания.</w:t>
      </w:r>
      <w:bookmarkEnd w:id="7"/>
    </w:p>
    <w:p w:rsidR="00AF63DB" w:rsidRPr="00AF63DB" w:rsidRDefault="00AF63DB" w:rsidP="00AF63DB">
      <w:pPr>
        <w:widowControl w:val="0"/>
        <w:tabs>
          <w:tab w:val="left" w:pos="759"/>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4.4.1. По решению Учреждения за неоднократное совершение дисциплинарных проступков (за неисполнение или нарушение Устава Учреждения, правил внутреннего распорядка, локальных нормативных актов по вопросам организации и осуществления образовательной деятельности)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w:t>
      </w:r>
      <w:proofErr w:type="gramStart"/>
      <w:r w:rsidRPr="00AF63DB">
        <w:rPr>
          <w:rFonts w:ascii="Times New Roman" w:eastAsia="Times New Roman" w:hAnsi="Times New Roman" w:cs="Times New Roman"/>
          <w:color w:val="000000"/>
          <w:sz w:val="27"/>
          <w:szCs w:val="27"/>
          <w:lang w:eastAsia="ru-RU"/>
        </w:rPr>
        <w:t xml:space="preserve">или) </w:t>
      </w:r>
      <w:proofErr w:type="gramEnd"/>
      <w:r w:rsidRPr="00AF63DB">
        <w:rPr>
          <w:rFonts w:ascii="Times New Roman" w:eastAsia="Times New Roman" w:hAnsi="Times New Roman" w:cs="Times New Roman"/>
          <w:color w:val="000000"/>
          <w:sz w:val="27"/>
          <w:szCs w:val="27"/>
          <w:lang w:eastAsia="ru-RU"/>
        </w:rPr>
        <w:t xml:space="preserve">меры дисциплинарного взыскания </w:t>
      </w:r>
      <w:r w:rsidRPr="00AF63DB">
        <w:rPr>
          <w:rFonts w:ascii="Times New Roman" w:eastAsia="Times New Roman" w:hAnsi="Times New Roman" w:cs="Times New Roman"/>
          <w:color w:val="000000"/>
          <w:sz w:val="27"/>
          <w:szCs w:val="27"/>
          <w:lang w:eastAsia="ru-RU"/>
        </w:rPr>
        <w:lastRenderedPageBreak/>
        <w:t>сняты в установленном порядке.</w:t>
      </w:r>
    </w:p>
    <w:p w:rsidR="00AF63DB" w:rsidRPr="00AF63DB" w:rsidRDefault="00AF63DB" w:rsidP="00AF63DB">
      <w:pPr>
        <w:widowControl w:val="0"/>
        <w:tabs>
          <w:tab w:val="left" w:pos="759"/>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4.4.2.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Учреждением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F63DB" w:rsidRPr="00AF63DB" w:rsidRDefault="00AF63DB" w:rsidP="00AF63DB">
      <w:pPr>
        <w:widowControl w:val="0"/>
        <w:tabs>
          <w:tab w:val="left" w:pos="798"/>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4.4.3. Учреждение незамедлительно обязано проинформировать об отчислении несовершеннолетнего обучающегося в качестве меры дисциплинарного взыскания управление образования администрации Кемеровского муниципального округа и родителей (законных представителей)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AF63DB" w:rsidRPr="00AF63DB" w:rsidRDefault="00AF63DB" w:rsidP="00AF63DB">
      <w:pPr>
        <w:widowControl w:val="0"/>
        <w:tabs>
          <w:tab w:val="left" w:pos="913"/>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4.4.4. </w:t>
      </w:r>
      <w:proofErr w:type="gramStart"/>
      <w:r w:rsidRPr="00AF63DB">
        <w:rPr>
          <w:rFonts w:ascii="Times New Roman" w:eastAsia="Times New Roman" w:hAnsi="Times New Roman" w:cs="Times New Roman"/>
          <w:color w:val="000000"/>
          <w:sz w:val="27"/>
          <w:szCs w:val="27"/>
          <w:lang w:eastAsia="ru-RU"/>
        </w:rPr>
        <w:t>Применение к обучающемуся меры дисциплинарного взыскания оформляется приказом руководителя Учреждения, который доводится до обучающегося, родителей (законных представителей) несовершеннолетнего учащегося под подпись в течение трех учебных дней со дня его издания, не считая времени отсутствия обучающегося в Учреждении.</w:t>
      </w:r>
      <w:proofErr w:type="gramEnd"/>
      <w:r w:rsidRPr="00AF63DB">
        <w:rPr>
          <w:rFonts w:ascii="Times New Roman" w:eastAsia="Times New Roman" w:hAnsi="Times New Roman" w:cs="Times New Roman"/>
          <w:color w:val="000000"/>
          <w:sz w:val="27"/>
          <w:szCs w:val="27"/>
          <w:lang w:eastAsia="ru-RU"/>
        </w:rPr>
        <w:t xml:space="preserve"> Отказ обучающегося, родителей (законных представителей) несовершеннолетнего учащегося ознакомиться с указанным приказом (распоряжением) под роспись оформляется соответствующим актом.</w:t>
      </w:r>
    </w:p>
    <w:p w:rsidR="00AF63DB" w:rsidRPr="00AF63DB" w:rsidRDefault="00AF63DB" w:rsidP="00AF63DB">
      <w:pPr>
        <w:widowControl w:val="0"/>
        <w:tabs>
          <w:tab w:val="left" w:pos="807"/>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4.4.5. Обучающиеся,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roofErr w:type="gramStart"/>
      <w:r w:rsidRPr="00AF63DB">
        <w:rPr>
          <w:rFonts w:ascii="Times New Roman" w:eastAsia="Times New Roman" w:hAnsi="Times New Roman" w:cs="Times New Roman"/>
          <w:color w:val="000000"/>
          <w:sz w:val="27"/>
          <w:szCs w:val="27"/>
          <w:lang w:eastAsia="ru-RU"/>
        </w:rPr>
        <w:t>к</w:t>
      </w:r>
      <w:proofErr w:type="gramEnd"/>
      <w:r w:rsidRPr="00AF63DB">
        <w:rPr>
          <w:rFonts w:ascii="Times New Roman" w:eastAsia="Times New Roman" w:hAnsi="Times New Roman" w:cs="Times New Roman"/>
          <w:color w:val="000000"/>
          <w:sz w:val="27"/>
          <w:szCs w:val="27"/>
          <w:lang w:eastAsia="ru-RU"/>
        </w:rPr>
        <w:t xml:space="preserve"> обучающемуся.</w:t>
      </w:r>
    </w:p>
    <w:p w:rsidR="00AF63DB" w:rsidRPr="00AF63DB" w:rsidRDefault="00AF63DB" w:rsidP="00AF63DB">
      <w:pPr>
        <w:widowControl w:val="0"/>
        <w:tabs>
          <w:tab w:val="left" w:pos="793"/>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4.4.6.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AF63DB" w:rsidRPr="00AF63DB" w:rsidRDefault="00AF63DB" w:rsidP="00AF63DB">
      <w:pPr>
        <w:widowControl w:val="0"/>
        <w:tabs>
          <w:tab w:val="left" w:pos="798"/>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4.4.7.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F63DB" w:rsidRPr="00AF63DB" w:rsidRDefault="00AF63DB" w:rsidP="00AF63DB">
      <w:pPr>
        <w:keepNext/>
        <w:keepLines/>
        <w:widowControl w:val="0"/>
        <w:tabs>
          <w:tab w:val="left" w:pos="514"/>
        </w:tabs>
        <w:spacing w:after="0" w:line="322" w:lineRule="exact"/>
        <w:jc w:val="center"/>
        <w:outlineLvl w:val="0"/>
        <w:rPr>
          <w:rFonts w:ascii="Times New Roman" w:eastAsia="Times New Roman" w:hAnsi="Times New Roman" w:cs="Times New Roman"/>
          <w:b/>
          <w:bCs/>
          <w:sz w:val="27"/>
          <w:szCs w:val="27"/>
          <w:lang w:eastAsia="ru-RU"/>
        </w:rPr>
      </w:pPr>
      <w:bookmarkStart w:id="8" w:name="bookmark10"/>
      <w:r w:rsidRPr="00AF63DB">
        <w:rPr>
          <w:rFonts w:ascii="Times New Roman" w:eastAsia="Times New Roman" w:hAnsi="Times New Roman" w:cs="Times New Roman"/>
          <w:b/>
          <w:bCs/>
          <w:color w:val="000000"/>
          <w:sz w:val="27"/>
          <w:szCs w:val="27"/>
          <w:lang w:eastAsia="ru-RU"/>
        </w:rPr>
        <w:t>4.5. Снятие с обучающихся мер дисциплинарного взыскания.</w:t>
      </w:r>
      <w:bookmarkEnd w:id="8"/>
    </w:p>
    <w:p w:rsidR="00AF63DB" w:rsidRPr="00AF63DB" w:rsidRDefault="00AF63DB" w:rsidP="00AF63DB">
      <w:pPr>
        <w:widowControl w:val="0"/>
        <w:tabs>
          <w:tab w:val="left" w:pos="908"/>
        </w:tabs>
        <w:spacing w:after="0" w:line="322"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4.5.1. Если в течение года со дня применения меры дисциплинарного взыскания к </w:t>
      </w:r>
      <w:proofErr w:type="gramStart"/>
      <w:r w:rsidRPr="00AF63DB">
        <w:rPr>
          <w:rFonts w:ascii="Times New Roman" w:eastAsia="Times New Roman" w:hAnsi="Times New Roman" w:cs="Times New Roman"/>
          <w:color w:val="000000"/>
          <w:sz w:val="27"/>
          <w:szCs w:val="27"/>
          <w:lang w:eastAsia="ru-RU"/>
        </w:rPr>
        <w:t>обучающемуся</w:t>
      </w:r>
      <w:proofErr w:type="gramEnd"/>
      <w:r w:rsidRPr="00AF63DB">
        <w:rPr>
          <w:rFonts w:ascii="Times New Roman" w:eastAsia="Times New Roman" w:hAnsi="Times New Roman" w:cs="Times New Roman"/>
          <w:color w:val="000000"/>
          <w:sz w:val="27"/>
          <w:szCs w:val="27"/>
          <w:lang w:eastAsia="ru-RU"/>
        </w:rPr>
        <w:t xml:space="preserve"> не будет применена новая мера дисциплинарного взыскания, то он считается не имеющим меры дисциплинарного взыскания.</w:t>
      </w:r>
    </w:p>
    <w:p w:rsidR="00AF63DB" w:rsidRPr="00AF63DB" w:rsidRDefault="00AF63DB" w:rsidP="00AF63DB">
      <w:pPr>
        <w:widowControl w:val="0"/>
        <w:tabs>
          <w:tab w:val="left" w:pos="798"/>
        </w:tabs>
        <w:spacing w:after="244"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4.5.2. Руководитель Учреждения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учащегося, ходатайству Совета старшеклассников, представительных органов учащихся или Совета родителей (законных представителей) несовершеннолетних обучающихся.</w:t>
      </w:r>
    </w:p>
    <w:p w:rsidR="00AF63DB" w:rsidRPr="00AF63DB" w:rsidRDefault="00AF63DB" w:rsidP="00AF63DB">
      <w:pPr>
        <w:keepNext/>
        <w:keepLines/>
        <w:widowControl w:val="0"/>
        <w:numPr>
          <w:ilvl w:val="0"/>
          <w:numId w:val="3"/>
        </w:numPr>
        <w:tabs>
          <w:tab w:val="left" w:pos="422"/>
        </w:tabs>
        <w:spacing w:after="0" w:line="317" w:lineRule="exact"/>
        <w:jc w:val="center"/>
        <w:outlineLvl w:val="0"/>
        <w:rPr>
          <w:rFonts w:ascii="Times New Roman" w:eastAsia="Times New Roman" w:hAnsi="Times New Roman" w:cs="Times New Roman"/>
          <w:b/>
          <w:bCs/>
          <w:sz w:val="27"/>
          <w:szCs w:val="27"/>
          <w:lang w:eastAsia="ru-RU"/>
        </w:rPr>
      </w:pPr>
      <w:bookmarkStart w:id="9" w:name="bookmark11"/>
      <w:r w:rsidRPr="00AF63DB">
        <w:rPr>
          <w:rFonts w:ascii="Times New Roman" w:eastAsia="Times New Roman" w:hAnsi="Times New Roman" w:cs="Times New Roman"/>
          <w:b/>
          <w:bCs/>
          <w:color w:val="000000"/>
          <w:sz w:val="27"/>
          <w:szCs w:val="27"/>
          <w:lang w:eastAsia="ru-RU"/>
        </w:rPr>
        <w:lastRenderedPageBreak/>
        <w:t>Обязанности дежурного класса</w:t>
      </w:r>
      <w:bookmarkEnd w:id="9"/>
    </w:p>
    <w:p w:rsidR="00AF63DB" w:rsidRPr="00AF63DB" w:rsidRDefault="00AF63DB" w:rsidP="00AF63DB">
      <w:pPr>
        <w:widowControl w:val="0"/>
        <w:numPr>
          <w:ilvl w:val="1"/>
          <w:numId w:val="3"/>
        </w:numPr>
        <w:tabs>
          <w:tab w:val="left" w:pos="538"/>
        </w:tabs>
        <w:spacing w:after="0" w:line="317"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В организации дежурства по Школе принимают участие обучающиеся 5-11 классов.</w:t>
      </w:r>
    </w:p>
    <w:p w:rsidR="00AF63DB" w:rsidRPr="00AF63DB" w:rsidRDefault="00AF63DB" w:rsidP="00AF63DB">
      <w:pPr>
        <w:widowControl w:val="0"/>
        <w:spacing w:after="0" w:line="317"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5.1.1 Дежурный класс помогает в дежурстве по Школе дежурному администратору, дежурным учителям, дежурному классному руководителю поддерживать дисциплину во время перемен, чистоту и порядок в помещениях Школы и на ее территории;</w:t>
      </w:r>
    </w:p>
    <w:p w:rsidR="00AF63DB" w:rsidRPr="00AF63DB" w:rsidRDefault="00AF63DB" w:rsidP="00AF63DB">
      <w:pPr>
        <w:widowControl w:val="0"/>
        <w:numPr>
          <w:ilvl w:val="0"/>
          <w:numId w:val="5"/>
        </w:numPr>
        <w:tabs>
          <w:tab w:val="left" w:pos="807"/>
        </w:tabs>
        <w:spacing w:after="0" w:line="317"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Дежурный класс назначается в соответствии с графиком дежурства классов по Школе, утвержденным приказом директора Школы;</w:t>
      </w:r>
    </w:p>
    <w:p w:rsidR="00AF63DB" w:rsidRPr="00AF63DB" w:rsidRDefault="00AF63DB" w:rsidP="00AF63DB">
      <w:pPr>
        <w:widowControl w:val="0"/>
        <w:numPr>
          <w:ilvl w:val="0"/>
          <w:numId w:val="5"/>
        </w:numPr>
        <w:tabs>
          <w:tab w:val="left" w:pos="817"/>
        </w:tabs>
        <w:spacing w:after="0" w:line="317"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Дежурный класс выполняет свои обязанности с начала  уроков и до окончания учебных занятий или мероприятий школы;</w:t>
      </w:r>
    </w:p>
    <w:p w:rsidR="00AF63DB" w:rsidRPr="00AF63DB" w:rsidRDefault="00AF63DB" w:rsidP="00AF63DB">
      <w:pPr>
        <w:widowControl w:val="0"/>
        <w:spacing w:after="300" w:line="317" w:lineRule="exact"/>
        <w:ind w:left="20"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5.2. Все обучающиеся школы должны выполнять требования дежурного класса.</w:t>
      </w:r>
    </w:p>
    <w:p w:rsidR="00AF63DB" w:rsidRPr="00AF63DB" w:rsidRDefault="00AF63DB" w:rsidP="00AF63DB">
      <w:pPr>
        <w:keepNext/>
        <w:keepLines/>
        <w:widowControl w:val="0"/>
        <w:numPr>
          <w:ilvl w:val="0"/>
          <w:numId w:val="3"/>
        </w:numPr>
        <w:tabs>
          <w:tab w:val="left" w:pos="711"/>
        </w:tabs>
        <w:spacing w:after="0" w:line="317" w:lineRule="exact"/>
        <w:jc w:val="center"/>
        <w:outlineLvl w:val="0"/>
        <w:rPr>
          <w:rFonts w:ascii="Times New Roman" w:eastAsia="Times New Roman" w:hAnsi="Times New Roman" w:cs="Times New Roman"/>
          <w:b/>
          <w:bCs/>
          <w:sz w:val="27"/>
          <w:szCs w:val="27"/>
          <w:lang w:eastAsia="ru-RU"/>
        </w:rPr>
      </w:pPr>
      <w:bookmarkStart w:id="10" w:name="bookmark12"/>
      <w:r w:rsidRPr="00AF63DB">
        <w:rPr>
          <w:rFonts w:ascii="Times New Roman" w:eastAsia="Times New Roman" w:hAnsi="Times New Roman" w:cs="Times New Roman"/>
          <w:b/>
          <w:bCs/>
          <w:color w:val="000000"/>
          <w:sz w:val="27"/>
          <w:szCs w:val="27"/>
          <w:lang w:eastAsia="ru-RU"/>
        </w:rPr>
        <w:t xml:space="preserve">Учебная документация </w:t>
      </w:r>
      <w:proofErr w:type="gramStart"/>
      <w:r w:rsidRPr="00AF63DB">
        <w:rPr>
          <w:rFonts w:ascii="Times New Roman" w:eastAsia="Times New Roman" w:hAnsi="Times New Roman" w:cs="Times New Roman"/>
          <w:b/>
          <w:bCs/>
          <w:color w:val="000000"/>
          <w:sz w:val="27"/>
          <w:szCs w:val="27"/>
          <w:lang w:eastAsia="ru-RU"/>
        </w:rPr>
        <w:t>обучающегося</w:t>
      </w:r>
      <w:bookmarkEnd w:id="10"/>
      <w:proofErr w:type="gramEnd"/>
    </w:p>
    <w:p w:rsidR="00AF63DB" w:rsidRPr="00AF63DB" w:rsidRDefault="00AF63DB" w:rsidP="00AF63DB">
      <w:pPr>
        <w:widowControl w:val="0"/>
        <w:numPr>
          <w:ilvl w:val="1"/>
          <w:numId w:val="3"/>
        </w:numPr>
        <w:tabs>
          <w:tab w:val="left" w:pos="716"/>
        </w:tabs>
        <w:spacing w:after="0" w:line="317"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Каждый обучающийся Школы ежедневно должен иметь с собой оформленный дневник и предъявлять его при первом требовании учителя, классного руководителя, администрации Школы;</w:t>
      </w:r>
    </w:p>
    <w:p w:rsidR="00AF63DB" w:rsidRPr="00AF63DB" w:rsidRDefault="00AF63DB" w:rsidP="00AF63DB">
      <w:pPr>
        <w:widowControl w:val="0"/>
        <w:numPr>
          <w:ilvl w:val="1"/>
          <w:numId w:val="3"/>
        </w:numPr>
        <w:tabs>
          <w:tab w:val="left" w:pos="735"/>
        </w:tabs>
        <w:spacing w:after="0" w:line="317" w:lineRule="exact"/>
        <w:ind w:right="20"/>
        <w:jc w:val="both"/>
        <w:rPr>
          <w:rFonts w:ascii="Times New Roman" w:eastAsia="Times New Roman" w:hAnsi="Times New Roman" w:cs="Times New Roman"/>
          <w:sz w:val="27"/>
          <w:szCs w:val="27"/>
          <w:lang w:eastAsia="ru-RU"/>
        </w:rPr>
      </w:pPr>
      <w:proofErr w:type="gramStart"/>
      <w:r w:rsidRPr="00AF63DB">
        <w:rPr>
          <w:rFonts w:ascii="Times New Roman" w:eastAsia="Times New Roman" w:hAnsi="Times New Roman" w:cs="Times New Roman"/>
          <w:color w:val="000000"/>
          <w:sz w:val="27"/>
          <w:szCs w:val="27"/>
          <w:lang w:eastAsia="ru-RU"/>
        </w:rPr>
        <w:t>Обучающийся</w:t>
      </w:r>
      <w:proofErr w:type="gramEnd"/>
      <w:r w:rsidRPr="00AF63DB">
        <w:rPr>
          <w:rFonts w:ascii="Times New Roman" w:eastAsia="Times New Roman" w:hAnsi="Times New Roman" w:cs="Times New Roman"/>
          <w:color w:val="000000"/>
          <w:sz w:val="27"/>
          <w:szCs w:val="27"/>
          <w:lang w:eastAsia="ru-RU"/>
        </w:rPr>
        <w:t xml:space="preserve"> должен ежедневно на всех уроках вести записи домашних заданий;</w:t>
      </w:r>
    </w:p>
    <w:p w:rsidR="00AF63DB" w:rsidRPr="00AF63DB" w:rsidRDefault="00AF63DB" w:rsidP="00AF63DB">
      <w:pPr>
        <w:widowControl w:val="0"/>
        <w:numPr>
          <w:ilvl w:val="1"/>
          <w:numId w:val="3"/>
        </w:numPr>
        <w:tabs>
          <w:tab w:val="left" w:pos="726"/>
        </w:tabs>
        <w:spacing w:after="0" w:line="317"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Обучающийся должен еженедельно отдавать родителям (законным представителям) на подпись свой дневник;</w:t>
      </w:r>
    </w:p>
    <w:p w:rsidR="00AF63DB" w:rsidRPr="00AF63DB" w:rsidRDefault="00AF63DB" w:rsidP="00AF63DB">
      <w:pPr>
        <w:widowControl w:val="0"/>
        <w:numPr>
          <w:ilvl w:val="1"/>
          <w:numId w:val="3"/>
        </w:numPr>
        <w:tabs>
          <w:tab w:val="left" w:pos="716"/>
        </w:tabs>
        <w:spacing w:after="300" w:line="317"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Итоговые, четвертные отметки, а также замечания учителей и администрации должны предъявляться родителям (законным представителям) на подпись в тот же день.</w:t>
      </w:r>
    </w:p>
    <w:p w:rsidR="00AF63DB" w:rsidRPr="00AF63DB" w:rsidRDefault="00AF63DB" w:rsidP="00AF63DB">
      <w:pPr>
        <w:keepNext/>
        <w:keepLines/>
        <w:widowControl w:val="0"/>
        <w:spacing w:after="0" w:line="317" w:lineRule="exact"/>
        <w:ind w:left="20"/>
        <w:jc w:val="center"/>
        <w:outlineLvl w:val="0"/>
        <w:rPr>
          <w:rFonts w:ascii="Times New Roman" w:eastAsia="Times New Roman" w:hAnsi="Times New Roman" w:cs="Times New Roman"/>
          <w:b/>
          <w:bCs/>
          <w:sz w:val="27"/>
          <w:szCs w:val="27"/>
          <w:lang w:eastAsia="ru-RU"/>
        </w:rPr>
      </w:pPr>
      <w:bookmarkStart w:id="11" w:name="bookmark13"/>
      <w:r w:rsidRPr="00AF63DB">
        <w:rPr>
          <w:rFonts w:ascii="Times New Roman" w:eastAsia="Times New Roman" w:hAnsi="Times New Roman" w:cs="Times New Roman"/>
          <w:b/>
          <w:bCs/>
          <w:color w:val="000000"/>
          <w:sz w:val="27"/>
          <w:szCs w:val="27"/>
          <w:lang w:eastAsia="ru-RU"/>
        </w:rPr>
        <w:t>7. Организация учебного времени обучающегося</w:t>
      </w:r>
      <w:bookmarkEnd w:id="11"/>
    </w:p>
    <w:p w:rsidR="00AF63DB" w:rsidRPr="00AF63DB" w:rsidRDefault="00AF63DB" w:rsidP="00AF63DB">
      <w:pPr>
        <w:widowControl w:val="0"/>
        <w:numPr>
          <w:ilvl w:val="0"/>
          <w:numId w:val="6"/>
        </w:numPr>
        <w:tabs>
          <w:tab w:val="left" w:pos="721"/>
        </w:tabs>
        <w:spacing w:after="0" w:line="317"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Уроки в МБОУ «</w:t>
      </w:r>
      <w:proofErr w:type="spellStart"/>
      <w:r w:rsidRPr="00AF63DB">
        <w:rPr>
          <w:rFonts w:ascii="Times New Roman" w:eastAsia="Times New Roman" w:hAnsi="Times New Roman" w:cs="Times New Roman"/>
          <w:color w:val="000000"/>
          <w:sz w:val="27"/>
          <w:szCs w:val="27"/>
          <w:lang w:eastAsia="ru-RU"/>
        </w:rPr>
        <w:t>Новостроевская</w:t>
      </w:r>
      <w:proofErr w:type="spellEnd"/>
      <w:r w:rsidRPr="00AF63DB">
        <w:rPr>
          <w:rFonts w:ascii="Times New Roman" w:eastAsia="Times New Roman" w:hAnsi="Times New Roman" w:cs="Times New Roman"/>
          <w:color w:val="000000"/>
          <w:sz w:val="27"/>
          <w:szCs w:val="27"/>
          <w:lang w:eastAsia="ru-RU"/>
        </w:rPr>
        <w:t xml:space="preserve"> СОШ» начинаются с 8.45 часов и проводятся в соответствии с расписанием, утвержденным директором Школы.</w:t>
      </w:r>
    </w:p>
    <w:p w:rsidR="00AF63DB" w:rsidRPr="00AF63DB" w:rsidRDefault="00AF63DB" w:rsidP="00AF63DB">
      <w:pPr>
        <w:widowControl w:val="0"/>
        <w:numPr>
          <w:ilvl w:val="0"/>
          <w:numId w:val="6"/>
        </w:numPr>
        <w:tabs>
          <w:tab w:val="left" w:pos="726"/>
        </w:tabs>
        <w:spacing w:after="0" w:line="317"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Звонок (сигнал) об окончании урока дается для учителя. Только когда учитель объявит об окончании занятий, обучающийся вправе покинуть класс.</w:t>
      </w:r>
    </w:p>
    <w:p w:rsidR="00AF63DB" w:rsidRPr="00AF63DB" w:rsidRDefault="00AF63DB" w:rsidP="00AF63DB">
      <w:pPr>
        <w:widowControl w:val="0"/>
        <w:numPr>
          <w:ilvl w:val="0"/>
          <w:numId w:val="6"/>
        </w:numPr>
        <w:tabs>
          <w:tab w:val="left" w:pos="721"/>
        </w:tabs>
        <w:spacing w:after="0" w:line="317"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Обучающиеся после окончания занятий выходят из учебного помещения (классов) для отдыха.</w:t>
      </w:r>
    </w:p>
    <w:p w:rsidR="00AF63DB" w:rsidRPr="00AF63DB" w:rsidRDefault="00AF63DB" w:rsidP="00AF63DB">
      <w:pPr>
        <w:widowControl w:val="0"/>
        <w:numPr>
          <w:ilvl w:val="0"/>
          <w:numId w:val="6"/>
        </w:numPr>
        <w:tabs>
          <w:tab w:val="left" w:pos="716"/>
        </w:tabs>
        <w:spacing w:after="0" w:line="317" w:lineRule="exact"/>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Удаление с </w:t>
      </w:r>
      <w:proofErr w:type="gramStart"/>
      <w:r w:rsidRPr="00AF63DB">
        <w:rPr>
          <w:rFonts w:ascii="Times New Roman" w:eastAsia="Times New Roman" w:hAnsi="Times New Roman" w:cs="Times New Roman"/>
          <w:color w:val="000000"/>
          <w:sz w:val="27"/>
          <w:szCs w:val="27"/>
          <w:lang w:eastAsia="ru-RU"/>
        </w:rPr>
        <w:t>урока</w:t>
      </w:r>
      <w:proofErr w:type="gramEnd"/>
      <w:r w:rsidRPr="00AF63DB">
        <w:rPr>
          <w:rFonts w:ascii="Times New Roman" w:eastAsia="Times New Roman" w:hAnsi="Times New Roman" w:cs="Times New Roman"/>
          <w:color w:val="000000"/>
          <w:sz w:val="27"/>
          <w:szCs w:val="27"/>
          <w:lang w:eastAsia="ru-RU"/>
        </w:rPr>
        <w:t xml:space="preserve"> обучающегося категорически запрещается.</w:t>
      </w:r>
    </w:p>
    <w:p w:rsidR="00AF63DB" w:rsidRPr="00AF63DB" w:rsidRDefault="00AF63DB" w:rsidP="00AF63DB">
      <w:pPr>
        <w:widowControl w:val="0"/>
        <w:numPr>
          <w:ilvl w:val="0"/>
          <w:numId w:val="6"/>
        </w:numPr>
        <w:tabs>
          <w:tab w:val="left" w:pos="726"/>
        </w:tabs>
        <w:spacing w:after="0" w:line="317"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Освободить обучающегося от посещения уроков возможно только с письменного распоряжения директора Школы или дежурного администратора.</w:t>
      </w:r>
    </w:p>
    <w:p w:rsidR="00AF63DB" w:rsidRPr="00AF63DB" w:rsidRDefault="00AF63DB" w:rsidP="00AF63DB">
      <w:pPr>
        <w:widowControl w:val="0"/>
        <w:numPr>
          <w:ilvl w:val="0"/>
          <w:numId w:val="6"/>
        </w:numPr>
        <w:tabs>
          <w:tab w:val="left" w:pos="721"/>
        </w:tabs>
        <w:spacing w:after="300" w:line="317"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Проведение контрольных опросов после уроков возможно только с целью улучшения </w:t>
      </w:r>
      <w:proofErr w:type="gramStart"/>
      <w:r w:rsidRPr="00AF63DB">
        <w:rPr>
          <w:rFonts w:ascii="Times New Roman" w:eastAsia="Times New Roman" w:hAnsi="Times New Roman" w:cs="Times New Roman"/>
          <w:color w:val="000000"/>
          <w:sz w:val="27"/>
          <w:szCs w:val="27"/>
          <w:lang w:eastAsia="ru-RU"/>
        </w:rPr>
        <w:t>отметки</w:t>
      </w:r>
      <w:proofErr w:type="gramEnd"/>
      <w:r w:rsidRPr="00AF63DB">
        <w:rPr>
          <w:rFonts w:ascii="Times New Roman" w:eastAsia="Times New Roman" w:hAnsi="Times New Roman" w:cs="Times New Roman"/>
          <w:color w:val="000000"/>
          <w:sz w:val="27"/>
          <w:szCs w:val="27"/>
          <w:lang w:eastAsia="ru-RU"/>
        </w:rPr>
        <w:t xml:space="preserve"> по просьбе обучающегося или его родителей (законных представителей) при согласии учителя.</w:t>
      </w:r>
    </w:p>
    <w:p w:rsidR="00AF63DB" w:rsidRPr="00AF63DB" w:rsidRDefault="00AF63DB" w:rsidP="00AF63DB">
      <w:pPr>
        <w:keepNext/>
        <w:keepLines/>
        <w:widowControl w:val="0"/>
        <w:numPr>
          <w:ilvl w:val="0"/>
          <w:numId w:val="7"/>
        </w:numPr>
        <w:tabs>
          <w:tab w:val="left" w:pos="716"/>
        </w:tabs>
        <w:spacing w:after="0" w:line="317" w:lineRule="exact"/>
        <w:jc w:val="center"/>
        <w:outlineLvl w:val="0"/>
        <w:rPr>
          <w:rFonts w:ascii="Times New Roman" w:eastAsia="Times New Roman" w:hAnsi="Times New Roman" w:cs="Times New Roman"/>
          <w:b/>
          <w:bCs/>
          <w:sz w:val="27"/>
          <w:szCs w:val="27"/>
          <w:lang w:eastAsia="ru-RU"/>
        </w:rPr>
      </w:pPr>
      <w:bookmarkStart w:id="12" w:name="bookmark14"/>
      <w:r w:rsidRPr="00AF63DB">
        <w:rPr>
          <w:rFonts w:ascii="Times New Roman" w:eastAsia="Times New Roman" w:hAnsi="Times New Roman" w:cs="Times New Roman"/>
          <w:b/>
          <w:bCs/>
          <w:color w:val="000000"/>
          <w:sz w:val="27"/>
          <w:szCs w:val="27"/>
          <w:lang w:eastAsia="ru-RU"/>
        </w:rPr>
        <w:t>Правила поведения обучающегося на уроках</w:t>
      </w:r>
      <w:bookmarkEnd w:id="12"/>
    </w:p>
    <w:p w:rsidR="00AF63DB" w:rsidRPr="00AF63DB" w:rsidRDefault="00AF63DB" w:rsidP="00AF63DB">
      <w:pPr>
        <w:widowControl w:val="0"/>
        <w:numPr>
          <w:ilvl w:val="1"/>
          <w:numId w:val="7"/>
        </w:numPr>
        <w:tabs>
          <w:tab w:val="left" w:pos="721"/>
        </w:tabs>
        <w:spacing w:after="0" w:line="317"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Если во время занятий </w:t>
      </w:r>
      <w:proofErr w:type="gramStart"/>
      <w:r w:rsidRPr="00AF63DB">
        <w:rPr>
          <w:rFonts w:ascii="Times New Roman" w:eastAsia="Times New Roman" w:hAnsi="Times New Roman" w:cs="Times New Roman"/>
          <w:color w:val="000000"/>
          <w:sz w:val="27"/>
          <w:szCs w:val="27"/>
          <w:lang w:eastAsia="ru-RU"/>
        </w:rPr>
        <w:t>обучающемуся</w:t>
      </w:r>
      <w:proofErr w:type="gramEnd"/>
      <w:r w:rsidRPr="00AF63DB">
        <w:rPr>
          <w:rFonts w:ascii="Times New Roman" w:eastAsia="Times New Roman" w:hAnsi="Times New Roman" w:cs="Times New Roman"/>
          <w:color w:val="000000"/>
          <w:sz w:val="27"/>
          <w:szCs w:val="27"/>
          <w:lang w:eastAsia="ru-RU"/>
        </w:rPr>
        <w:t xml:space="preserve"> необходимо выйти из класса, то он должен поднять руку и попросить разрешения учителя.</w:t>
      </w:r>
    </w:p>
    <w:p w:rsidR="00AF63DB" w:rsidRPr="00AF63DB" w:rsidRDefault="00AF63DB" w:rsidP="00AF63DB">
      <w:pPr>
        <w:widowControl w:val="0"/>
        <w:numPr>
          <w:ilvl w:val="1"/>
          <w:numId w:val="7"/>
        </w:numPr>
        <w:tabs>
          <w:tab w:val="left" w:pos="711"/>
        </w:tabs>
        <w:spacing w:after="0" w:line="317"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Если обучающийся хочет задать вопрос педагогу или ответить на вопрос, он поднимает руку.</w:t>
      </w:r>
    </w:p>
    <w:p w:rsidR="00AF63DB" w:rsidRPr="00AF63DB" w:rsidRDefault="00AF63DB" w:rsidP="00AF63DB">
      <w:pPr>
        <w:widowControl w:val="0"/>
        <w:numPr>
          <w:ilvl w:val="1"/>
          <w:numId w:val="7"/>
        </w:numPr>
        <w:tabs>
          <w:tab w:val="left" w:pos="716"/>
        </w:tabs>
        <w:spacing w:after="0" w:line="317"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В соответствии с расписанием уроков обучающиеся проходят к учебным кабинетам, занимают рабочие места (согласно плану рассадки) и готовят все необходимые принадлежности к предстоящему уроку.</w:t>
      </w:r>
    </w:p>
    <w:p w:rsidR="00AF63DB" w:rsidRPr="00AF63DB" w:rsidRDefault="00AF63DB" w:rsidP="00AF63DB">
      <w:pPr>
        <w:widowControl w:val="0"/>
        <w:numPr>
          <w:ilvl w:val="1"/>
          <w:numId w:val="7"/>
        </w:numPr>
        <w:tabs>
          <w:tab w:val="left" w:pos="716"/>
        </w:tabs>
        <w:spacing w:after="0" w:line="317" w:lineRule="exact"/>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Опаздывать на уроки категорически запрещается.</w:t>
      </w:r>
    </w:p>
    <w:p w:rsidR="00AF63DB" w:rsidRPr="00AF63DB" w:rsidRDefault="00AF63DB" w:rsidP="00AF63DB">
      <w:pPr>
        <w:widowControl w:val="0"/>
        <w:numPr>
          <w:ilvl w:val="1"/>
          <w:numId w:val="7"/>
        </w:numPr>
        <w:tabs>
          <w:tab w:val="left" w:pos="716"/>
        </w:tabs>
        <w:spacing w:after="0" w:line="317"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lastRenderedPageBreak/>
        <w:t>На уроках (учебных занятиях) обучающиеся обязаны иметь при себе необходимые для участия в образовательной деятельности школьные принадлежности и литературу.</w:t>
      </w:r>
    </w:p>
    <w:p w:rsidR="00AF63DB" w:rsidRPr="00AF63DB" w:rsidRDefault="00AF63DB" w:rsidP="00AF63DB">
      <w:pPr>
        <w:widowControl w:val="0"/>
        <w:numPr>
          <w:ilvl w:val="1"/>
          <w:numId w:val="7"/>
        </w:numPr>
        <w:tabs>
          <w:tab w:val="left" w:pos="721"/>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Обучающиеся должны иметь спортивную форму и обувь для уроков физической культуры.</w:t>
      </w:r>
    </w:p>
    <w:p w:rsidR="00AF63DB" w:rsidRPr="00AF63DB" w:rsidRDefault="00AF63DB" w:rsidP="00AF63DB">
      <w:pPr>
        <w:widowControl w:val="0"/>
        <w:numPr>
          <w:ilvl w:val="1"/>
          <w:numId w:val="7"/>
        </w:numPr>
        <w:tabs>
          <w:tab w:val="left" w:pos="726"/>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Обучающиеся встают в начале урока и при его завершении, а также в случае входа в класс гостей или представителя администрации Школы.</w:t>
      </w:r>
    </w:p>
    <w:p w:rsidR="00AF63DB" w:rsidRPr="00AF63DB" w:rsidRDefault="00AF63DB" w:rsidP="00AF63DB">
      <w:pPr>
        <w:widowControl w:val="0"/>
        <w:numPr>
          <w:ilvl w:val="1"/>
          <w:numId w:val="7"/>
        </w:numPr>
        <w:tabs>
          <w:tab w:val="left" w:pos="721"/>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В случае опоздания на </w:t>
      </w:r>
      <w:proofErr w:type="gramStart"/>
      <w:r w:rsidRPr="00AF63DB">
        <w:rPr>
          <w:rFonts w:ascii="Times New Roman" w:eastAsia="Times New Roman" w:hAnsi="Times New Roman" w:cs="Times New Roman"/>
          <w:color w:val="000000"/>
          <w:sz w:val="27"/>
          <w:szCs w:val="27"/>
          <w:lang w:eastAsia="ru-RU"/>
        </w:rPr>
        <w:t>урок</w:t>
      </w:r>
      <w:proofErr w:type="gramEnd"/>
      <w:r w:rsidRPr="00AF63DB">
        <w:rPr>
          <w:rFonts w:ascii="Times New Roman" w:eastAsia="Times New Roman" w:hAnsi="Times New Roman" w:cs="Times New Roman"/>
          <w:color w:val="000000"/>
          <w:sz w:val="27"/>
          <w:szCs w:val="27"/>
          <w:lang w:eastAsia="ru-RU"/>
        </w:rPr>
        <w:t xml:space="preserve"> обучающийся должен постучаться в дверь кабинета, зайти, поздороваться с учителем, извиниться за опоздание и попросить разрешения сесть на место.</w:t>
      </w:r>
    </w:p>
    <w:p w:rsidR="00AF63DB" w:rsidRPr="00AF63DB" w:rsidRDefault="00AF63DB" w:rsidP="00AF63DB">
      <w:pPr>
        <w:widowControl w:val="0"/>
        <w:numPr>
          <w:ilvl w:val="1"/>
          <w:numId w:val="7"/>
        </w:numPr>
        <w:tabs>
          <w:tab w:val="left" w:pos="730"/>
        </w:tabs>
        <w:spacing w:after="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Во время урока (учебного занятия) обучающимся нельзя шуметь, отвлекаться самим и отвлекать одноклассников посторонними разговорами, играми и другими, не относящимися к уроку делами. Время урока (учебного занятия) должно использоваться </w:t>
      </w:r>
      <w:proofErr w:type="gramStart"/>
      <w:r w:rsidRPr="00AF63DB">
        <w:rPr>
          <w:rFonts w:ascii="Times New Roman" w:eastAsia="Times New Roman" w:hAnsi="Times New Roman" w:cs="Times New Roman"/>
          <w:color w:val="000000"/>
          <w:sz w:val="27"/>
          <w:szCs w:val="27"/>
          <w:lang w:eastAsia="ru-RU"/>
        </w:rPr>
        <w:t>обучающимися</w:t>
      </w:r>
      <w:proofErr w:type="gramEnd"/>
      <w:r w:rsidRPr="00AF63DB">
        <w:rPr>
          <w:rFonts w:ascii="Times New Roman" w:eastAsia="Times New Roman" w:hAnsi="Times New Roman" w:cs="Times New Roman"/>
          <w:color w:val="000000"/>
          <w:sz w:val="27"/>
          <w:szCs w:val="27"/>
          <w:lang w:eastAsia="ru-RU"/>
        </w:rPr>
        <w:t xml:space="preserve"> только для учебных целей.</w:t>
      </w:r>
    </w:p>
    <w:p w:rsidR="00AF63DB" w:rsidRPr="00AF63DB" w:rsidRDefault="00AF63DB" w:rsidP="00AF63DB">
      <w:pPr>
        <w:widowControl w:val="0"/>
        <w:numPr>
          <w:ilvl w:val="1"/>
          <w:numId w:val="7"/>
        </w:numPr>
        <w:tabs>
          <w:tab w:val="left" w:pos="745"/>
        </w:tabs>
        <w:spacing w:after="0" w:line="322" w:lineRule="exact"/>
        <w:ind w:right="20"/>
        <w:jc w:val="both"/>
        <w:rPr>
          <w:rFonts w:ascii="Times New Roman" w:eastAsia="Times New Roman" w:hAnsi="Times New Roman" w:cs="Times New Roman"/>
          <w:sz w:val="27"/>
          <w:szCs w:val="27"/>
          <w:lang w:eastAsia="ru-RU"/>
        </w:rPr>
      </w:pPr>
      <w:proofErr w:type="gramStart"/>
      <w:r w:rsidRPr="00AF63DB">
        <w:rPr>
          <w:rFonts w:ascii="Times New Roman" w:eastAsia="Times New Roman" w:hAnsi="Times New Roman" w:cs="Times New Roman"/>
          <w:color w:val="000000"/>
          <w:sz w:val="27"/>
          <w:szCs w:val="27"/>
          <w:lang w:eastAsia="ru-RU"/>
        </w:rPr>
        <w:t>Компьютеры, технические средства обучения, лабораторные приборы и учебные пособия используются обучающимися строго по назначению и с разрешения педагога, а также с соблюдением правил безопасности при работе с техническими средствами обучения и лабораторным оборудованием.</w:t>
      </w:r>
      <w:proofErr w:type="gramEnd"/>
    </w:p>
    <w:p w:rsidR="00AF63DB" w:rsidRPr="00AF63DB" w:rsidRDefault="00AF63DB" w:rsidP="00AF63DB">
      <w:pPr>
        <w:widowControl w:val="0"/>
        <w:numPr>
          <w:ilvl w:val="1"/>
          <w:numId w:val="7"/>
        </w:numPr>
        <w:tabs>
          <w:tab w:val="left" w:pos="759"/>
        </w:tabs>
        <w:spacing w:after="300" w:line="322" w:lineRule="exact"/>
        <w:ind w:right="2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Обучающимся необходимо знать и строго соблюдать требования охраны труда на уроках и во время занятий внеурочной деятельностью.</w:t>
      </w:r>
    </w:p>
    <w:p w:rsidR="00AF63DB" w:rsidRPr="00AF63DB" w:rsidRDefault="00AF63DB" w:rsidP="00AF63DB">
      <w:pPr>
        <w:widowControl w:val="0"/>
        <w:numPr>
          <w:ilvl w:val="0"/>
          <w:numId w:val="7"/>
        </w:numPr>
        <w:tabs>
          <w:tab w:val="left" w:pos="667"/>
        </w:tabs>
        <w:spacing w:after="0" w:line="322" w:lineRule="exact"/>
        <w:ind w:right="20"/>
        <w:jc w:val="right"/>
        <w:rPr>
          <w:rFonts w:ascii="Times New Roman" w:eastAsia="Times New Roman" w:hAnsi="Times New Roman" w:cs="Times New Roman"/>
          <w:b/>
          <w:bCs/>
          <w:sz w:val="27"/>
          <w:szCs w:val="27"/>
          <w:lang w:eastAsia="ru-RU"/>
        </w:rPr>
      </w:pPr>
      <w:r w:rsidRPr="00AF63DB">
        <w:rPr>
          <w:rFonts w:ascii="Times New Roman" w:eastAsia="Times New Roman" w:hAnsi="Times New Roman" w:cs="Times New Roman"/>
          <w:b/>
          <w:bCs/>
          <w:color w:val="000000"/>
          <w:sz w:val="27"/>
          <w:szCs w:val="27"/>
          <w:lang w:eastAsia="ru-RU"/>
        </w:rPr>
        <w:t xml:space="preserve">Поведение </w:t>
      </w:r>
      <w:proofErr w:type="gramStart"/>
      <w:r w:rsidRPr="00AF63DB">
        <w:rPr>
          <w:rFonts w:ascii="Times New Roman" w:eastAsia="Times New Roman" w:hAnsi="Times New Roman" w:cs="Times New Roman"/>
          <w:b/>
          <w:bCs/>
          <w:color w:val="000000"/>
          <w:sz w:val="27"/>
          <w:szCs w:val="27"/>
          <w:lang w:eastAsia="ru-RU"/>
        </w:rPr>
        <w:t>обучающихся</w:t>
      </w:r>
      <w:proofErr w:type="gramEnd"/>
      <w:r w:rsidRPr="00AF63DB">
        <w:rPr>
          <w:rFonts w:ascii="Times New Roman" w:eastAsia="Times New Roman" w:hAnsi="Times New Roman" w:cs="Times New Roman"/>
          <w:b/>
          <w:bCs/>
          <w:color w:val="000000"/>
          <w:sz w:val="27"/>
          <w:szCs w:val="27"/>
          <w:lang w:eastAsia="ru-RU"/>
        </w:rPr>
        <w:t xml:space="preserve"> во время перемены и после окончания</w:t>
      </w:r>
    </w:p>
    <w:p w:rsidR="00AF63DB" w:rsidRPr="00AF63DB" w:rsidRDefault="00AF63DB" w:rsidP="00AF63DB">
      <w:pPr>
        <w:widowControl w:val="0"/>
        <w:spacing w:after="0" w:line="322" w:lineRule="exact"/>
        <w:ind w:left="3540"/>
        <w:rPr>
          <w:rFonts w:ascii="Times New Roman" w:eastAsia="Times New Roman" w:hAnsi="Times New Roman" w:cs="Times New Roman"/>
          <w:b/>
          <w:bCs/>
          <w:sz w:val="27"/>
          <w:szCs w:val="27"/>
          <w:lang w:eastAsia="ru-RU"/>
        </w:rPr>
      </w:pPr>
      <w:r w:rsidRPr="00AF63DB">
        <w:rPr>
          <w:rFonts w:ascii="Times New Roman" w:eastAsia="Times New Roman" w:hAnsi="Times New Roman" w:cs="Times New Roman"/>
          <w:b/>
          <w:bCs/>
          <w:color w:val="000000"/>
          <w:sz w:val="27"/>
          <w:szCs w:val="27"/>
          <w:lang w:eastAsia="ru-RU"/>
        </w:rPr>
        <w:t>уроков (учебных занятий)</w:t>
      </w:r>
    </w:p>
    <w:p w:rsidR="00AF63DB" w:rsidRPr="00AF63DB" w:rsidRDefault="00AF63DB" w:rsidP="00AF63DB">
      <w:pPr>
        <w:widowControl w:val="0"/>
        <w:numPr>
          <w:ilvl w:val="1"/>
          <w:numId w:val="7"/>
        </w:numPr>
        <w:tabs>
          <w:tab w:val="left" w:pos="716"/>
        </w:tabs>
        <w:spacing w:after="0" w:line="322" w:lineRule="exact"/>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Во время перемен </w:t>
      </w:r>
      <w:proofErr w:type="gramStart"/>
      <w:r w:rsidRPr="00AF63DB">
        <w:rPr>
          <w:rFonts w:ascii="Times New Roman" w:eastAsia="Times New Roman" w:hAnsi="Times New Roman" w:cs="Times New Roman"/>
          <w:color w:val="000000"/>
          <w:sz w:val="27"/>
          <w:szCs w:val="27"/>
          <w:lang w:eastAsia="ru-RU"/>
        </w:rPr>
        <w:t>обучающийся</w:t>
      </w:r>
      <w:proofErr w:type="gramEnd"/>
      <w:r w:rsidRPr="00AF63DB">
        <w:rPr>
          <w:rFonts w:ascii="Times New Roman" w:eastAsia="Times New Roman" w:hAnsi="Times New Roman" w:cs="Times New Roman"/>
          <w:color w:val="000000"/>
          <w:sz w:val="27"/>
          <w:szCs w:val="27"/>
          <w:lang w:eastAsia="ru-RU"/>
        </w:rPr>
        <w:t xml:space="preserve"> обязан:</w:t>
      </w:r>
    </w:p>
    <w:p w:rsidR="00AF63DB" w:rsidRPr="00AF63DB" w:rsidRDefault="00AF63DB" w:rsidP="00AF63DB">
      <w:pPr>
        <w:widowControl w:val="0"/>
        <w:numPr>
          <w:ilvl w:val="0"/>
          <w:numId w:val="1"/>
        </w:numPr>
        <w:tabs>
          <w:tab w:val="left" w:pos="743"/>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подготовиться к следующему уроку;</w:t>
      </w:r>
    </w:p>
    <w:p w:rsidR="00AF63DB" w:rsidRPr="00AF63DB" w:rsidRDefault="00AF63DB" w:rsidP="00AF63DB">
      <w:pPr>
        <w:widowControl w:val="0"/>
        <w:numPr>
          <w:ilvl w:val="0"/>
          <w:numId w:val="1"/>
        </w:numPr>
        <w:tabs>
          <w:tab w:val="left" w:pos="748"/>
        </w:tabs>
        <w:spacing w:after="0" w:line="322" w:lineRule="exact"/>
        <w:ind w:right="2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подчиняться требованиям дежурного класса, дежурного учителя, администратора.</w:t>
      </w:r>
    </w:p>
    <w:p w:rsidR="00AF63DB" w:rsidRPr="00AF63DB" w:rsidRDefault="00AF63DB" w:rsidP="00AF63DB">
      <w:pPr>
        <w:widowControl w:val="0"/>
        <w:numPr>
          <w:ilvl w:val="0"/>
          <w:numId w:val="1"/>
        </w:numPr>
        <w:tabs>
          <w:tab w:val="left" w:pos="743"/>
        </w:tabs>
        <w:spacing w:after="0" w:line="322" w:lineRule="exact"/>
        <w:ind w:right="2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дежурный по классу помогает учителю подготовить кабинет к следующему уроку.</w:t>
      </w:r>
    </w:p>
    <w:p w:rsidR="00AF63DB" w:rsidRPr="00AF63DB" w:rsidRDefault="00AF63DB" w:rsidP="00AF63DB">
      <w:pPr>
        <w:widowControl w:val="0"/>
        <w:numPr>
          <w:ilvl w:val="1"/>
          <w:numId w:val="7"/>
        </w:numPr>
        <w:tabs>
          <w:tab w:val="left" w:pos="716"/>
        </w:tabs>
        <w:spacing w:after="0" w:line="322" w:lineRule="exact"/>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Во время перемен </w:t>
      </w:r>
      <w:proofErr w:type="gramStart"/>
      <w:r w:rsidRPr="00AF63DB">
        <w:rPr>
          <w:rFonts w:ascii="Times New Roman" w:eastAsia="Times New Roman" w:hAnsi="Times New Roman" w:cs="Times New Roman"/>
          <w:color w:val="000000"/>
          <w:sz w:val="27"/>
          <w:szCs w:val="27"/>
          <w:lang w:eastAsia="ru-RU"/>
        </w:rPr>
        <w:t>обучающемуся</w:t>
      </w:r>
      <w:proofErr w:type="gramEnd"/>
      <w:r w:rsidRPr="00AF63DB">
        <w:rPr>
          <w:rFonts w:ascii="Times New Roman" w:eastAsia="Times New Roman" w:hAnsi="Times New Roman" w:cs="Times New Roman"/>
          <w:color w:val="000000"/>
          <w:sz w:val="27"/>
          <w:szCs w:val="27"/>
          <w:lang w:eastAsia="ru-RU"/>
        </w:rPr>
        <w:t xml:space="preserve"> запрещается:</w:t>
      </w:r>
    </w:p>
    <w:p w:rsidR="00AF63DB" w:rsidRPr="00AF63DB" w:rsidRDefault="00AF63DB" w:rsidP="00AF63DB">
      <w:pPr>
        <w:widowControl w:val="0"/>
        <w:numPr>
          <w:ilvl w:val="0"/>
          <w:numId w:val="1"/>
        </w:numPr>
        <w:tabs>
          <w:tab w:val="left" w:pos="743"/>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кричать, шуметь и бегать по лестницам и этажам Школы;</w:t>
      </w:r>
    </w:p>
    <w:p w:rsidR="00AF63DB" w:rsidRPr="00AF63DB" w:rsidRDefault="00AF63DB" w:rsidP="00AF63DB">
      <w:pPr>
        <w:widowControl w:val="0"/>
        <w:numPr>
          <w:ilvl w:val="0"/>
          <w:numId w:val="1"/>
        </w:numPr>
        <w:tabs>
          <w:tab w:val="left" w:pos="748"/>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самовольно раскрывать окна, сидеть на подоконниках, полу;</w:t>
      </w:r>
    </w:p>
    <w:p w:rsidR="00AF63DB" w:rsidRPr="00AF63DB" w:rsidRDefault="00AF63DB" w:rsidP="00AF63DB">
      <w:pPr>
        <w:widowControl w:val="0"/>
        <w:numPr>
          <w:ilvl w:val="0"/>
          <w:numId w:val="1"/>
        </w:numPr>
        <w:tabs>
          <w:tab w:val="left" w:pos="743"/>
        </w:tabs>
        <w:spacing w:after="0" w:line="322" w:lineRule="exact"/>
        <w:ind w:right="2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толкать друг друга, кидать предметы, применять физическую силу, запугивать и вымогать деньги или иные вещи;</w:t>
      </w:r>
    </w:p>
    <w:p w:rsidR="00AF63DB" w:rsidRPr="00AF63DB" w:rsidRDefault="00AF63DB" w:rsidP="00AF63DB">
      <w:pPr>
        <w:widowControl w:val="0"/>
        <w:numPr>
          <w:ilvl w:val="0"/>
          <w:numId w:val="1"/>
        </w:numPr>
        <w:tabs>
          <w:tab w:val="left" w:pos="738"/>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употреблять непристойные жесты, слова;</w:t>
      </w:r>
    </w:p>
    <w:p w:rsidR="00AF63DB" w:rsidRPr="00AF63DB" w:rsidRDefault="00AF63DB" w:rsidP="00AF63DB">
      <w:pPr>
        <w:widowControl w:val="0"/>
        <w:numPr>
          <w:ilvl w:val="0"/>
          <w:numId w:val="1"/>
        </w:numPr>
        <w:tabs>
          <w:tab w:val="left" w:pos="743"/>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мешать отдыхать другим участникам образовательного процесса;</w:t>
      </w:r>
    </w:p>
    <w:p w:rsidR="00AF63DB" w:rsidRPr="00AF63DB" w:rsidRDefault="00AF63DB" w:rsidP="00AF63DB">
      <w:pPr>
        <w:widowControl w:val="0"/>
        <w:numPr>
          <w:ilvl w:val="0"/>
          <w:numId w:val="1"/>
        </w:numPr>
        <w:tabs>
          <w:tab w:val="left" w:pos="748"/>
        </w:tabs>
        <w:spacing w:after="300" w:line="322" w:lineRule="exact"/>
        <w:ind w:right="2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играть с предметами, которые могут нанести вред здоровью окружающих и имуществу Школы.</w:t>
      </w:r>
    </w:p>
    <w:p w:rsidR="00AF63DB" w:rsidRPr="00AF63DB" w:rsidRDefault="00AF63DB" w:rsidP="00AF63DB">
      <w:pPr>
        <w:widowControl w:val="0"/>
        <w:spacing w:after="0" w:line="322" w:lineRule="exact"/>
        <w:ind w:right="160"/>
        <w:jc w:val="center"/>
        <w:rPr>
          <w:rFonts w:ascii="Times New Roman" w:eastAsia="Times New Roman" w:hAnsi="Times New Roman" w:cs="Times New Roman"/>
          <w:b/>
          <w:bCs/>
          <w:sz w:val="27"/>
          <w:szCs w:val="27"/>
          <w:lang w:eastAsia="ru-RU"/>
        </w:rPr>
      </w:pPr>
      <w:r w:rsidRPr="00AF63DB">
        <w:rPr>
          <w:rFonts w:ascii="Times New Roman" w:eastAsia="Times New Roman" w:hAnsi="Times New Roman" w:cs="Times New Roman"/>
          <w:b/>
          <w:bCs/>
          <w:color w:val="000000"/>
          <w:sz w:val="27"/>
          <w:szCs w:val="27"/>
          <w:lang w:eastAsia="ru-RU"/>
        </w:rPr>
        <w:t>10. Правила поведения в местах массового пребывания</w:t>
      </w:r>
    </w:p>
    <w:p w:rsidR="00AF63DB" w:rsidRPr="00AF63DB" w:rsidRDefault="00AF63DB" w:rsidP="00AF63DB">
      <w:pPr>
        <w:widowControl w:val="0"/>
        <w:numPr>
          <w:ilvl w:val="0"/>
          <w:numId w:val="8"/>
        </w:numPr>
        <w:tabs>
          <w:tab w:val="left" w:pos="702"/>
        </w:tabs>
        <w:spacing w:after="0" w:line="322" w:lineRule="exact"/>
        <w:ind w:right="2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Обучающиеся, находясь в школьной столовой, соблюдают следующие требования:</w:t>
      </w:r>
    </w:p>
    <w:p w:rsidR="00AF63DB" w:rsidRPr="00AF63DB" w:rsidRDefault="00AF63DB" w:rsidP="00AF63DB">
      <w:pPr>
        <w:widowControl w:val="0"/>
        <w:numPr>
          <w:ilvl w:val="0"/>
          <w:numId w:val="1"/>
        </w:numPr>
        <w:tabs>
          <w:tab w:val="left" w:pos="748"/>
        </w:tabs>
        <w:spacing w:after="0" w:line="322" w:lineRule="exact"/>
        <w:ind w:right="2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 xml:space="preserve">во время принятия пищи в столовой </w:t>
      </w:r>
      <w:proofErr w:type="gramStart"/>
      <w:r w:rsidRPr="00AF63DB">
        <w:rPr>
          <w:rFonts w:ascii="Times New Roman" w:eastAsia="Times New Roman" w:hAnsi="Times New Roman" w:cs="Times New Roman"/>
          <w:color w:val="000000"/>
          <w:sz w:val="27"/>
          <w:szCs w:val="27"/>
          <w:lang w:eastAsia="ru-RU"/>
        </w:rPr>
        <w:t>обучающимся</w:t>
      </w:r>
      <w:proofErr w:type="gramEnd"/>
      <w:r w:rsidRPr="00AF63DB">
        <w:rPr>
          <w:rFonts w:ascii="Times New Roman" w:eastAsia="Times New Roman" w:hAnsi="Times New Roman" w:cs="Times New Roman"/>
          <w:color w:val="000000"/>
          <w:sz w:val="27"/>
          <w:szCs w:val="27"/>
          <w:lang w:eastAsia="ru-RU"/>
        </w:rPr>
        <w:t xml:space="preserve"> надлежит придерживаться хороших манер и вести себя пристойно;</w:t>
      </w:r>
    </w:p>
    <w:p w:rsidR="00AF63DB" w:rsidRPr="00AF63DB" w:rsidRDefault="00AF63DB" w:rsidP="00AF63DB">
      <w:pPr>
        <w:widowControl w:val="0"/>
        <w:numPr>
          <w:ilvl w:val="0"/>
          <w:numId w:val="1"/>
        </w:numPr>
        <w:tabs>
          <w:tab w:val="left" w:pos="743"/>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правила гигиены и поведение в столовой;</w:t>
      </w:r>
    </w:p>
    <w:p w:rsidR="00AF63DB" w:rsidRPr="00AF63DB" w:rsidRDefault="00AF63DB" w:rsidP="00AF63DB">
      <w:pPr>
        <w:widowControl w:val="0"/>
        <w:numPr>
          <w:ilvl w:val="0"/>
          <w:numId w:val="1"/>
        </w:numPr>
        <w:tabs>
          <w:tab w:val="left" w:pos="743"/>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входят в помещение столовой без верхней одежды;</w:t>
      </w:r>
    </w:p>
    <w:p w:rsidR="00AF63DB" w:rsidRPr="00AF63DB" w:rsidRDefault="00AF63DB" w:rsidP="00AF63DB">
      <w:pPr>
        <w:widowControl w:val="0"/>
        <w:numPr>
          <w:ilvl w:val="0"/>
          <w:numId w:val="1"/>
        </w:numPr>
        <w:tabs>
          <w:tab w:val="left" w:pos="738"/>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тщательно моют руки перед едой;</w:t>
      </w:r>
    </w:p>
    <w:p w:rsidR="00AF63DB" w:rsidRPr="00AF63DB" w:rsidRDefault="00AF63DB" w:rsidP="00AF63DB">
      <w:pPr>
        <w:widowControl w:val="0"/>
        <w:numPr>
          <w:ilvl w:val="0"/>
          <w:numId w:val="1"/>
        </w:numPr>
        <w:tabs>
          <w:tab w:val="left" w:pos="723"/>
        </w:tabs>
        <w:spacing w:after="0" w:line="322" w:lineRule="exact"/>
        <w:ind w:right="6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lastRenderedPageBreak/>
        <w:t>проявляют внимание и осторожность при употреблении горячих и жидких блюд;</w:t>
      </w:r>
    </w:p>
    <w:p w:rsidR="00AF63DB" w:rsidRPr="00AF63DB" w:rsidRDefault="00AF63DB" w:rsidP="00AF63DB">
      <w:pPr>
        <w:widowControl w:val="0"/>
        <w:numPr>
          <w:ilvl w:val="0"/>
          <w:numId w:val="1"/>
        </w:numPr>
        <w:tabs>
          <w:tab w:val="left" w:pos="718"/>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убирают за собой столовые принадлежности и посуду после еды;</w:t>
      </w:r>
    </w:p>
    <w:p w:rsidR="00AF63DB" w:rsidRPr="00AF63DB" w:rsidRDefault="00AF63DB" w:rsidP="00AF63DB">
      <w:pPr>
        <w:widowControl w:val="0"/>
        <w:numPr>
          <w:ilvl w:val="0"/>
          <w:numId w:val="1"/>
        </w:numPr>
        <w:tabs>
          <w:tab w:val="left" w:pos="723"/>
        </w:tabs>
        <w:spacing w:after="0" w:line="322" w:lineRule="exact"/>
        <w:ind w:right="6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подчиняются требованиям учителей и работников столовой, дежурного класса;</w:t>
      </w:r>
    </w:p>
    <w:p w:rsidR="00AF63DB" w:rsidRPr="00AF63DB" w:rsidRDefault="00AF63DB" w:rsidP="00AF63DB">
      <w:pPr>
        <w:widowControl w:val="0"/>
        <w:numPr>
          <w:ilvl w:val="0"/>
          <w:numId w:val="1"/>
        </w:numPr>
        <w:tabs>
          <w:tab w:val="left" w:pos="728"/>
        </w:tabs>
        <w:spacing w:after="0" w:line="322"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бережно относятся к имуществу столовой Школы;</w:t>
      </w:r>
    </w:p>
    <w:p w:rsidR="00AF63DB" w:rsidRPr="00AF63DB" w:rsidRDefault="00AF63DB" w:rsidP="00AF63DB">
      <w:pPr>
        <w:widowControl w:val="0"/>
        <w:numPr>
          <w:ilvl w:val="0"/>
          <w:numId w:val="1"/>
        </w:numPr>
        <w:tabs>
          <w:tab w:val="left" w:pos="720"/>
        </w:tabs>
        <w:spacing w:after="0" w:line="322" w:lineRule="exact"/>
        <w:ind w:right="60"/>
        <w:jc w:val="righ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не разрешается принятие пищи в учебных кабинетах и коридорах Школы.</w:t>
      </w:r>
    </w:p>
    <w:p w:rsidR="00AF63DB" w:rsidRPr="00AF63DB" w:rsidRDefault="00AF63DB" w:rsidP="00AF63DB">
      <w:pPr>
        <w:widowControl w:val="0"/>
        <w:numPr>
          <w:ilvl w:val="0"/>
          <w:numId w:val="8"/>
        </w:numPr>
        <w:tabs>
          <w:tab w:val="left" w:pos="759"/>
        </w:tabs>
        <w:spacing w:after="0" w:line="322" w:lineRule="exact"/>
        <w:ind w:right="6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Занятия в спортивном зале организуются в соответствии с расписаниями уроков и занятий внеурочной деятельности, а также планом воспитательной работы МБОУ «</w:t>
      </w:r>
      <w:proofErr w:type="spellStart"/>
      <w:r w:rsidRPr="00AF63DB">
        <w:rPr>
          <w:rFonts w:ascii="Times New Roman" w:eastAsia="Times New Roman" w:hAnsi="Times New Roman" w:cs="Times New Roman"/>
          <w:color w:val="000000"/>
          <w:sz w:val="27"/>
          <w:szCs w:val="27"/>
          <w:lang w:eastAsia="ru-RU"/>
        </w:rPr>
        <w:t>Новостроевская</w:t>
      </w:r>
      <w:proofErr w:type="spellEnd"/>
      <w:r w:rsidRPr="00AF63DB">
        <w:rPr>
          <w:rFonts w:ascii="Times New Roman" w:eastAsia="Times New Roman" w:hAnsi="Times New Roman" w:cs="Times New Roman"/>
          <w:color w:val="000000"/>
          <w:sz w:val="27"/>
          <w:szCs w:val="27"/>
          <w:lang w:eastAsia="ru-RU"/>
        </w:rPr>
        <w:t xml:space="preserve"> СОШ».</w:t>
      </w:r>
    </w:p>
    <w:p w:rsidR="00AF63DB" w:rsidRPr="00AF63DB" w:rsidRDefault="00AF63DB" w:rsidP="00AF63DB">
      <w:pPr>
        <w:widowControl w:val="0"/>
        <w:numPr>
          <w:ilvl w:val="0"/>
          <w:numId w:val="9"/>
        </w:numPr>
        <w:tabs>
          <w:tab w:val="left" w:pos="961"/>
        </w:tabs>
        <w:spacing w:after="0" w:line="322" w:lineRule="exact"/>
        <w:ind w:right="6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Обучающимся запрещается находиться в спортивном зале без учителя или руководителя секции;</w:t>
      </w:r>
    </w:p>
    <w:p w:rsidR="00AF63DB" w:rsidRPr="00AF63DB" w:rsidRDefault="00AF63DB" w:rsidP="00AF63DB">
      <w:pPr>
        <w:widowControl w:val="0"/>
        <w:numPr>
          <w:ilvl w:val="0"/>
          <w:numId w:val="9"/>
        </w:numPr>
        <w:tabs>
          <w:tab w:val="left" w:pos="942"/>
        </w:tabs>
        <w:spacing w:after="304" w:line="322" w:lineRule="exact"/>
        <w:ind w:right="6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Обучающийся для занятий в спортивном зале должен иметь спортивную форму и сменную обувь.</w:t>
      </w:r>
    </w:p>
    <w:p w:rsidR="00AF63DB" w:rsidRPr="00AF63DB" w:rsidRDefault="00AF63DB" w:rsidP="00AF63DB">
      <w:pPr>
        <w:keepNext/>
        <w:keepLines/>
        <w:widowControl w:val="0"/>
        <w:spacing w:after="0" w:line="317" w:lineRule="exact"/>
        <w:ind w:right="80"/>
        <w:jc w:val="center"/>
        <w:outlineLvl w:val="0"/>
        <w:rPr>
          <w:rFonts w:ascii="Times New Roman" w:eastAsia="Times New Roman" w:hAnsi="Times New Roman" w:cs="Times New Roman"/>
          <w:b/>
          <w:bCs/>
          <w:color w:val="000000"/>
          <w:sz w:val="27"/>
          <w:szCs w:val="27"/>
          <w:lang w:eastAsia="ru-RU"/>
        </w:rPr>
      </w:pPr>
      <w:bookmarkStart w:id="13" w:name="bookmark15"/>
      <w:r w:rsidRPr="00AF63DB">
        <w:rPr>
          <w:rFonts w:ascii="Times New Roman" w:eastAsia="Times New Roman" w:hAnsi="Times New Roman" w:cs="Times New Roman"/>
          <w:b/>
          <w:bCs/>
          <w:color w:val="000000"/>
          <w:sz w:val="27"/>
          <w:szCs w:val="27"/>
          <w:lang w:eastAsia="ru-RU"/>
        </w:rPr>
        <w:t>11. Заключительные положения.</w:t>
      </w:r>
      <w:bookmarkEnd w:id="13"/>
    </w:p>
    <w:p w:rsidR="00AF63DB" w:rsidRPr="00AF63DB" w:rsidRDefault="00AF63DB" w:rsidP="00AF63DB">
      <w:pPr>
        <w:keepNext/>
        <w:keepLines/>
        <w:widowControl w:val="0"/>
        <w:spacing w:after="0" w:line="317" w:lineRule="exact"/>
        <w:ind w:right="80"/>
        <w:jc w:val="center"/>
        <w:outlineLvl w:val="0"/>
        <w:rPr>
          <w:rFonts w:ascii="Times New Roman" w:eastAsia="Times New Roman" w:hAnsi="Times New Roman" w:cs="Times New Roman"/>
          <w:b/>
          <w:bCs/>
          <w:sz w:val="27"/>
          <w:szCs w:val="27"/>
          <w:lang w:eastAsia="ru-RU"/>
        </w:rPr>
      </w:pPr>
    </w:p>
    <w:p w:rsidR="00AF63DB" w:rsidRPr="00AF63DB" w:rsidRDefault="00AF63DB" w:rsidP="00AF63DB">
      <w:pPr>
        <w:widowControl w:val="0"/>
        <w:numPr>
          <w:ilvl w:val="0"/>
          <w:numId w:val="10"/>
        </w:numPr>
        <w:tabs>
          <w:tab w:val="left" w:pos="750"/>
        </w:tabs>
        <w:spacing w:after="0" w:line="317" w:lineRule="exact"/>
        <w:ind w:right="6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Действие настоящих Правил распространяется на всех обучающихся МБОУ «</w:t>
      </w:r>
      <w:proofErr w:type="spellStart"/>
      <w:r w:rsidRPr="00AF63DB">
        <w:rPr>
          <w:rFonts w:ascii="Times New Roman" w:eastAsia="Times New Roman" w:hAnsi="Times New Roman" w:cs="Times New Roman"/>
          <w:color w:val="000000"/>
          <w:sz w:val="27"/>
          <w:szCs w:val="27"/>
          <w:lang w:eastAsia="ru-RU"/>
        </w:rPr>
        <w:t>Новостроевская</w:t>
      </w:r>
      <w:proofErr w:type="spellEnd"/>
      <w:r w:rsidRPr="00AF63DB">
        <w:rPr>
          <w:rFonts w:ascii="Times New Roman" w:eastAsia="Times New Roman" w:hAnsi="Times New Roman" w:cs="Times New Roman"/>
          <w:color w:val="000000"/>
          <w:sz w:val="27"/>
          <w:szCs w:val="27"/>
          <w:lang w:eastAsia="ru-RU"/>
        </w:rPr>
        <w:t xml:space="preserve"> СОШ», находящихся в здании и на территории Школы, как во время уроков (учебных занятий), так и во внеурочное время.</w:t>
      </w:r>
    </w:p>
    <w:p w:rsidR="00AF63DB" w:rsidRPr="00AF63DB" w:rsidRDefault="00AF63DB" w:rsidP="00AF63DB">
      <w:pPr>
        <w:widowControl w:val="0"/>
        <w:numPr>
          <w:ilvl w:val="0"/>
          <w:numId w:val="10"/>
        </w:numPr>
        <w:tabs>
          <w:tab w:val="left" w:pos="702"/>
        </w:tabs>
        <w:spacing w:after="0" w:line="317" w:lineRule="exact"/>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Настоящие Правила размещаются на информационных стендах Школы.</w:t>
      </w:r>
    </w:p>
    <w:p w:rsidR="00AF63DB" w:rsidRPr="00AF63DB" w:rsidRDefault="00AF63DB" w:rsidP="00AF63DB">
      <w:pPr>
        <w:widowControl w:val="0"/>
        <w:numPr>
          <w:ilvl w:val="0"/>
          <w:numId w:val="10"/>
        </w:numPr>
        <w:tabs>
          <w:tab w:val="left" w:pos="745"/>
        </w:tabs>
        <w:spacing w:after="0" w:line="317" w:lineRule="exact"/>
        <w:ind w:right="6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Обучающиеся и их родители (законные представители) должны быть ознакомлены с настоящими Правилами при поступлении в Школу.</w:t>
      </w:r>
    </w:p>
    <w:p w:rsidR="00AF63DB" w:rsidRPr="00AF63DB" w:rsidRDefault="00AF63DB" w:rsidP="00AF63DB">
      <w:pPr>
        <w:widowControl w:val="0"/>
        <w:numPr>
          <w:ilvl w:val="0"/>
          <w:numId w:val="10"/>
        </w:numPr>
        <w:tabs>
          <w:tab w:val="left" w:pos="740"/>
        </w:tabs>
        <w:spacing w:after="0" w:line="317" w:lineRule="exact"/>
        <w:ind w:right="60"/>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Настоящие Правила являются локальным нормативным актом, регламентирующим деятельность Школы.</w:t>
      </w:r>
    </w:p>
    <w:p w:rsidR="00AF63DB" w:rsidRPr="00AF63DB" w:rsidRDefault="00AF63DB" w:rsidP="00AF63DB">
      <w:pPr>
        <w:widowControl w:val="0"/>
        <w:numPr>
          <w:ilvl w:val="0"/>
          <w:numId w:val="10"/>
        </w:numPr>
        <w:tabs>
          <w:tab w:val="left" w:pos="745"/>
        </w:tabs>
        <w:spacing w:after="0" w:line="317" w:lineRule="exact"/>
        <w:ind w:right="60"/>
        <w:jc w:val="both"/>
        <w:rPr>
          <w:rFonts w:ascii="Times New Roman" w:eastAsia="Times New Roman" w:hAnsi="Times New Roman" w:cs="Times New Roman"/>
          <w:sz w:val="27"/>
          <w:szCs w:val="27"/>
          <w:lang w:eastAsia="ru-RU"/>
        </w:rPr>
      </w:pPr>
      <w:r w:rsidRPr="00AF63DB">
        <w:rPr>
          <w:rFonts w:ascii="Times New Roman" w:eastAsia="Times New Roman" w:hAnsi="Times New Roman" w:cs="Times New Roman"/>
          <w:color w:val="000000"/>
          <w:sz w:val="27"/>
          <w:szCs w:val="27"/>
          <w:lang w:eastAsia="ru-RU"/>
        </w:rPr>
        <w:t>Данное Положение, а также изменения и дополнения к нему принимаются на заседании педагогического совета путём открытого голосования большинством голосов.</w:t>
      </w:r>
    </w:p>
    <w:p w:rsidR="00AF63DB" w:rsidRDefault="00AF63DB" w:rsidP="00AF63DB">
      <w:bookmarkStart w:id="14" w:name="_GoBack"/>
      <w:bookmarkEnd w:id="14"/>
      <w:r w:rsidRPr="00AF63DB">
        <w:rPr>
          <w:rFonts w:ascii="Times New Roman" w:eastAsia="Times New Roman" w:hAnsi="Times New Roman" w:cs="Times New Roman"/>
          <w:color w:val="000000"/>
          <w:sz w:val="27"/>
          <w:szCs w:val="27"/>
          <w:lang w:eastAsia="ru-RU"/>
        </w:rPr>
        <w:t>11.6.</w:t>
      </w:r>
      <w:r w:rsidRPr="00AF63DB">
        <w:rPr>
          <w:rFonts w:ascii="Times New Roman" w:eastAsia="Times New Roman" w:hAnsi="Times New Roman" w:cs="Times New Roman"/>
          <w:color w:val="000000"/>
          <w:sz w:val="27"/>
          <w:szCs w:val="27"/>
          <w:lang w:eastAsia="ru-RU"/>
        </w:rPr>
        <w:tab/>
        <w:t>Срок действия Положения не ограничен.</w:t>
      </w:r>
    </w:p>
    <w:sectPr w:rsidR="00AF63DB" w:rsidSect="00AF63D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07"/>
    <w:multiLevelType w:val="multilevel"/>
    <w:tmpl w:val="00000006"/>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nsid w:val="00000009"/>
    <w:multiLevelType w:val="multilevel"/>
    <w:tmpl w:val="00000008"/>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000000D"/>
    <w:multiLevelType w:val="multilevel"/>
    <w:tmpl w:val="0000000C"/>
    <w:lvl w:ilvl="0">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11"/>
    <w:multiLevelType w:val="multilevel"/>
    <w:tmpl w:val="00000010"/>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13"/>
    <w:multiLevelType w:val="multilevel"/>
    <w:tmpl w:val="00000012"/>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5"/>
    <w:multiLevelType w:val="multilevel"/>
    <w:tmpl w:val="00000014"/>
    <w:lvl w:ilvl="0">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7"/>
    <w:multiLevelType w:val="multilevel"/>
    <w:tmpl w:val="00000016"/>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14"/>
    <w:rsid w:val="00831014"/>
    <w:rsid w:val="00AF63DB"/>
    <w:rsid w:val="00E6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3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3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3384</Words>
  <Characters>19292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Михайлов</dc:creator>
  <cp:lastModifiedBy>Виталий Михайлов</cp:lastModifiedBy>
  <cp:revision>2</cp:revision>
  <dcterms:created xsi:type="dcterms:W3CDTF">2022-08-31T13:14:00Z</dcterms:created>
  <dcterms:modified xsi:type="dcterms:W3CDTF">2022-08-31T13:14:00Z</dcterms:modified>
</cp:coreProperties>
</file>